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9635A42" w:rsidR="005D2C37" w:rsidRPr="00052CE5" w:rsidRDefault="0034128A" w:rsidP="00052CE5">
      <w:pPr>
        <w:pStyle w:val="AIUrgentActionTopHeading"/>
        <w:tabs>
          <w:tab w:val="clear" w:pos="567"/>
        </w:tabs>
        <w:spacing w:line="240" w:lineRule="auto"/>
        <w:rPr>
          <w:rFonts w:cs="Arial"/>
          <w:sz w:val="70"/>
          <w:szCs w:val="70"/>
        </w:rPr>
      </w:pPr>
      <w:r w:rsidRPr="00052CE5">
        <w:rPr>
          <w:rFonts w:cs="Arial"/>
          <w:sz w:val="70"/>
          <w:szCs w:val="70"/>
          <w:highlight w:val="yellow"/>
        </w:rPr>
        <w:t>URGENT ACTION</w:t>
      </w:r>
    </w:p>
    <w:p w14:paraId="48ED1961" w14:textId="7A9DBDEE" w:rsidR="0034128A" w:rsidRPr="00052CE5" w:rsidRDefault="0039785D" w:rsidP="00052CE5">
      <w:pPr>
        <w:spacing w:after="0" w:line="240" w:lineRule="auto"/>
        <w:rPr>
          <w:rFonts w:ascii="Arial" w:hAnsi="Arial" w:cs="Arial"/>
          <w:b/>
          <w:i/>
          <w:sz w:val="36"/>
          <w:lang w:eastAsia="es-MX"/>
        </w:rPr>
      </w:pPr>
      <w:r w:rsidRPr="00052CE5">
        <w:rPr>
          <w:rFonts w:ascii="Arial" w:hAnsi="Arial" w:cs="Arial"/>
          <w:b/>
          <w:sz w:val="36"/>
          <w:lang w:eastAsia="es-MX"/>
        </w:rPr>
        <w:t>LEBANESE MAN DISSAPEARED IN SAUDI</w:t>
      </w:r>
      <w:r w:rsidR="0088573C" w:rsidRPr="00052CE5">
        <w:rPr>
          <w:rFonts w:ascii="Arial" w:hAnsi="Arial" w:cs="Arial"/>
          <w:b/>
          <w:sz w:val="36"/>
          <w:lang w:eastAsia="es-MX"/>
        </w:rPr>
        <w:t xml:space="preserve"> ARABIA</w:t>
      </w:r>
      <w:r w:rsidRPr="00052CE5">
        <w:rPr>
          <w:rFonts w:ascii="Arial" w:hAnsi="Arial" w:cs="Arial"/>
          <w:b/>
          <w:sz w:val="36"/>
          <w:lang w:eastAsia="es-MX"/>
        </w:rPr>
        <w:t xml:space="preserve"> </w:t>
      </w:r>
    </w:p>
    <w:p w14:paraId="355FB1EF" w14:textId="7FC59F55" w:rsidR="00A216C7" w:rsidRPr="00052CE5" w:rsidRDefault="00A216C7" w:rsidP="00052CE5">
      <w:pPr>
        <w:spacing w:after="0" w:line="240" w:lineRule="auto"/>
        <w:jc w:val="both"/>
        <w:rPr>
          <w:rFonts w:ascii="Arial" w:hAnsi="Arial" w:cs="Arial"/>
          <w:b/>
          <w:sz w:val="22"/>
          <w:szCs w:val="22"/>
          <w:rtl/>
          <w:lang w:eastAsia="es-MX" w:bidi="ar-LB"/>
        </w:rPr>
      </w:pPr>
      <w:r w:rsidRPr="00052CE5">
        <w:rPr>
          <w:rFonts w:ascii="Arial" w:hAnsi="Arial" w:cs="Arial"/>
          <w:b/>
          <w:sz w:val="22"/>
          <w:szCs w:val="22"/>
          <w:lang w:eastAsia="es-MX"/>
        </w:rPr>
        <w:t>On</w:t>
      </w:r>
      <w:r w:rsidR="00052CE5">
        <w:rPr>
          <w:rFonts w:ascii="Arial" w:hAnsi="Arial" w:cs="Arial"/>
          <w:b/>
          <w:sz w:val="22"/>
          <w:szCs w:val="22"/>
          <w:lang w:eastAsia="es-MX"/>
        </w:rPr>
        <w:t xml:space="preserve"> </w:t>
      </w:r>
      <w:r w:rsidRPr="00052CE5">
        <w:rPr>
          <w:rFonts w:ascii="Arial" w:hAnsi="Arial" w:cs="Arial"/>
          <w:b/>
          <w:sz w:val="22"/>
          <w:szCs w:val="22"/>
          <w:lang w:eastAsia="es-MX"/>
        </w:rPr>
        <w:t xml:space="preserve">August </w:t>
      </w:r>
      <w:r w:rsidR="00052CE5">
        <w:rPr>
          <w:rFonts w:ascii="Arial" w:hAnsi="Arial" w:cs="Arial"/>
          <w:b/>
          <w:sz w:val="22"/>
          <w:szCs w:val="22"/>
          <w:lang w:eastAsia="es-MX"/>
        </w:rPr>
        <w:t xml:space="preserve">4, </w:t>
      </w:r>
      <w:r w:rsidRPr="00052CE5">
        <w:rPr>
          <w:rFonts w:ascii="Arial" w:hAnsi="Arial" w:cs="Arial"/>
          <w:b/>
          <w:sz w:val="22"/>
          <w:szCs w:val="22"/>
          <w:lang w:eastAsia="es-MX"/>
        </w:rPr>
        <w:t xml:space="preserve">2021, </w:t>
      </w:r>
      <w:r w:rsidR="0057190E" w:rsidRPr="00052CE5">
        <w:rPr>
          <w:rFonts w:ascii="Arial" w:hAnsi="Arial" w:cs="Arial"/>
          <w:b/>
          <w:sz w:val="22"/>
          <w:szCs w:val="22"/>
          <w:lang w:eastAsia="es-MX"/>
        </w:rPr>
        <w:t xml:space="preserve">Ali </w:t>
      </w:r>
      <w:proofErr w:type="spellStart"/>
      <w:r w:rsidR="0057190E" w:rsidRPr="00052CE5">
        <w:rPr>
          <w:rFonts w:ascii="Arial" w:hAnsi="Arial" w:cs="Arial"/>
          <w:b/>
          <w:sz w:val="22"/>
          <w:szCs w:val="22"/>
          <w:lang w:eastAsia="es-MX"/>
        </w:rPr>
        <w:t>Maziad</w:t>
      </w:r>
      <w:proofErr w:type="spellEnd"/>
      <w:r w:rsidR="0057190E" w:rsidRPr="00052CE5">
        <w:rPr>
          <w:rFonts w:ascii="Arial" w:hAnsi="Arial" w:cs="Arial"/>
          <w:b/>
          <w:sz w:val="22"/>
          <w:szCs w:val="22"/>
          <w:lang w:eastAsia="es-MX"/>
        </w:rPr>
        <w:t xml:space="preserve">, </w:t>
      </w:r>
      <w:r w:rsidR="0039785D" w:rsidRPr="00052CE5">
        <w:rPr>
          <w:rFonts w:ascii="Arial" w:hAnsi="Arial" w:cs="Arial"/>
          <w:b/>
          <w:sz w:val="22"/>
          <w:szCs w:val="22"/>
          <w:lang w:eastAsia="es-MX"/>
        </w:rPr>
        <w:t>a Lebanese national residing in Saudi Arabia</w:t>
      </w:r>
      <w:r w:rsidR="0088573C" w:rsidRPr="00052CE5">
        <w:rPr>
          <w:rFonts w:ascii="Arial" w:hAnsi="Arial" w:cs="Arial"/>
          <w:b/>
          <w:sz w:val="22"/>
          <w:szCs w:val="22"/>
          <w:lang w:eastAsia="es-MX"/>
        </w:rPr>
        <w:t xml:space="preserve">, </w:t>
      </w:r>
      <w:r w:rsidR="0057190E" w:rsidRPr="00052CE5">
        <w:rPr>
          <w:rFonts w:ascii="Arial" w:hAnsi="Arial" w:cs="Arial"/>
          <w:b/>
          <w:sz w:val="22"/>
          <w:szCs w:val="22"/>
          <w:lang w:eastAsia="es-MX"/>
        </w:rPr>
        <w:t>was a</w:t>
      </w:r>
      <w:r w:rsidR="006867BB" w:rsidRPr="00052CE5">
        <w:rPr>
          <w:rFonts w:ascii="Arial" w:hAnsi="Arial" w:cs="Arial"/>
          <w:b/>
          <w:sz w:val="22"/>
          <w:szCs w:val="22"/>
          <w:lang w:eastAsia="es-MX"/>
        </w:rPr>
        <w:t>bducted</w:t>
      </w:r>
      <w:r w:rsidR="00C4569F" w:rsidRPr="00052CE5">
        <w:rPr>
          <w:rFonts w:ascii="Arial" w:hAnsi="Arial" w:cs="Arial"/>
          <w:b/>
          <w:sz w:val="22"/>
          <w:szCs w:val="22"/>
          <w:lang w:eastAsia="es-MX"/>
        </w:rPr>
        <w:t xml:space="preserve"> </w:t>
      </w:r>
      <w:r w:rsidR="0057190E" w:rsidRPr="00052CE5">
        <w:rPr>
          <w:rFonts w:ascii="Arial" w:hAnsi="Arial" w:cs="Arial"/>
          <w:b/>
          <w:sz w:val="22"/>
          <w:szCs w:val="22"/>
          <w:lang w:eastAsia="es-MX"/>
        </w:rPr>
        <w:t xml:space="preserve">from his house in </w:t>
      </w:r>
      <w:r w:rsidR="0088573C" w:rsidRPr="00052CE5">
        <w:rPr>
          <w:rFonts w:ascii="Arial" w:hAnsi="Arial" w:cs="Arial"/>
          <w:b/>
          <w:sz w:val="22"/>
          <w:szCs w:val="22"/>
          <w:lang w:eastAsia="es-MX"/>
        </w:rPr>
        <w:t>the capital</w:t>
      </w:r>
      <w:r w:rsidR="00B67000" w:rsidRPr="00052CE5">
        <w:rPr>
          <w:rFonts w:ascii="Arial" w:hAnsi="Arial" w:cs="Arial"/>
          <w:b/>
          <w:sz w:val="22"/>
          <w:szCs w:val="22"/>
          <w:lang w:eastAsia="es-MX"/>
        </w:rPr>
        <w:t>,</w:t>
      </w:r>
      <w:r w:rsidR="0088573C" w:rsidRPr="00052CE5">
        <w:rPr>
          <w:rFonts w:ascii="Arial" w:hAnsi="Arial" w:cs="Arial"/>
          <w:b/>
          <w:sz w:val="22"/>
          <w:szCs w:val="22"/>
          <w:lang w:eastAsia="es-MX"/>
        </w:rPr>
        <w:t xml:space="preserve"> </w:t>
      </w:r>
      <w:r w:rsidR="0039785D" w:rsidRPr="00052CE5">
        <w:rPr>
          <w:rFonts w:ascii="Arial" w:hAnsi="Arial" w:cs="Arial"/>
          <w:b/>
          <w:sz w:val="22"/>
          <w:szCs w:val="22"/>
          <w:lang w:eastAsia="es-MX"/>
        </w:rPr>
        <w:t>Riyadh</w:t>
      </w:r>
      <w:r w:rsidR="0088573C" w:rsidRPr="00052CE5">
        <w:rPr>
          <w:rFonts w:ascii="Arial" w:hAnsi="Arial" w:cs="Arial"/>
          <w:b/>
          <w:sz w:val="22"/>
          <w:szCs w:val="22"/>
          <w:lang w:eastAsia="es-MX"/>
        </w:rPr>
        <w:t xml:space="preserve"> </w:t>
      </w:r>
      <w:r w:rsidR="0057190E" w:rsidRPr="00052CE5">
        <w:rPr>
          <w:rFonts w:ascii="Arial" w:hAnsi="Arial" w:cs="Arial"/>
          <w:b/>
          <w:sz w:val="22"/>
          <w:szCs w:val="22"/>
          <w:lang w:eastAsia="es-MX"/>
        </w:rPr>
        <w:t xml:space="preserve">by a group of men in civilian clothes. </w:t>
      </w:r>
      <w:r w:rsidR="003003FB" w:rsidRPr="00052CE5">
        <w:rPr>
          <w:rFonts w:ascii="Arial" w:hAnsi="Arial" w:cs="Arial"/>
          <w:b/>
          <w:sz w:val="22"/>
          <w:szCs w:val="22"/>
          <w:lang w:eastAsia="es-MX"/>
        </w:rPr>
        <w:t xml:space="preserve">The Lebanese Embassy informed </w:t>
      </w:r>
      <w:r w:rsidR="00E54BE0" w:rsidRPr="00052CE5">
        <w:rPr>
          <w:rFonts w:ascii="Arial" w:hAnsi="Arial" w:cs="Arial"/>
          <w:b/>
          <w:sz w:val="22"/>
          <w:szCs w:val="22"/>
          <w:lang w:eastAsia="es-MX"/>
        </w:rPr>
        <w:t>hi</w:t>
      </w:r>
      <w:r w:rsidR="003003FB" w:rsidRPr="00052CE5">
        <w:rPr>
          <w:rFonts w:ascii="Arial" w:hAnsi="Arial" w:cs="Arial"/>
          <w:b/>
          <w:sz w:val="22"/>
          <w:szCs w:val="22"/>
          <w:lang w:eastAsia="es-MX"/>
        </w:rPr>
        <w:t>s family three months after his disappearance that he is being detained by State Security. Since then, he has been forcibly disappeared and his family has no information about his fate and whereabouts.</w:t>
      </w:r>
      <w:r w:rsidR="0088573C" w:rsidRPr="00052CE5">
        <w:rPr>
          <w:rFonts w:ascii="Arial" w:hAnsi="Arial" w:cs="Arial"/>
          <w:b/>
          <w:sz w:val="22"/>
          <w:szCs w:val="22"/>
          <w:lang w:eastAsia="es-MX"/>
        </w:rPr>
        <w:t xml:space="preserve"> </w:t>
      </w:r>
      <w:r w:rsidR="0009724B" w:rsidRPr="00052CE5">
        <w:rPr>
          <w:rFonts w:ascii="Arial" w:hAnsi="Arial" w:cs="Arial"/>
          <w:b/>
          <w:sz w:val="22"/>
          <w:szCs w:val="22"/>
          <w:lang w:eastAsia="es-MX"/>
        </w:rPr>
        <w:t xml:space="preserve">Amnesty International urges </w:t>
      </w:r>
      <w:r w:rsidR="005A3125" w:rsidRPr="00052CE5">
        <w:rPr>
          <w:rFonts w:ascii="Arial" w:hAnsi="Arial" w:cs="Arial"/>
          <w:b/>
          <w:sz w:val="22"/>
          <w:szCs w:val="22"/>
          <w:lang w:eastAsia="es-MX"/>
        </w:rPr>
        <w:t xml:space="preserve">the </w:t>
      </w:r>
      <w:r w:rsidR="0009724B" w:rsidRPr="00052CE5">
        <w:rPr>
          <w:rFonts w:ascii="Arial" w:hAnsi="Arial" w:cs="Arial"/>
          <w:b/>
          <w:sz w:val="22"/>
          <w:szCs w:val="22"/>
          <w:lang w:eastAsia="es-MX"/>
        </w:rPr>
        <w:t>Saudi Arabian authorities to immediately disclose the</w:t>
      </w:r>
      <w:r w:rsidR="0088573C" w:rsidRPr="00052CE5">
        <w:rPr>
          <w:rFonts w:ascii="Arial" w:hAnsi="Arial" w:cs="Arial"/>
          <w:b/>
          <w:sz w:val="22"/>
          <w:szCs w:val="22"/>
          <w:lang w:eastAsia="es-MX"/>
        </w:rPr>
        <w:t xml:space="preserve"> fate and</w:t>
      </w:r>
      <w:r w:rsidR="0009724B" w:rsidRPr="00052CE5">
        <w:rPr>
          <w:rFonts w:ascii="Arial" w:hAnsi="Arial" w:cs="Arial"/>
          <w:b/>
          <w:sz w:val="22"/>
          <w:szCs w:val="22"/>
          <w:lang w:eastAsia="es-MX"/>
        </w:rPr>
        <w:t xml:space="preserve"> whereabouts of Ali </w:t>
      </w:r>
      <w:proofErr w:type="spellStart"/>
      <w:r w:rsidR="0009724B" w:rsidRPr="00052CE5">
        <w:rPr>
          <w:rFonts w:ascii="Arial" w:hAnsi="Arial" w:cs="Arial"/>
          <w:b/>
          <w:sz w:val="22"/>
          <w:szCs w:val="22"/>
          <w:lang w:eastAsia="es-MX"/>
        </w:rPr>
        <w:t>Maziad</w:t>
      </w:r>
      <w:proofErr w:type="spellEnd"/>
      <w:r w:rsidR="0088573C" w:rsidRPr="00052CE5">
        <w:rPr>
          <w:rFonts w:ascii="Arial" w:hAnsi="Arial" w:cs="Arial"/>
          <w:b/>
          <w:sz w:val="22"/>
          <w:szCs w:val="22"/>
          <w:lang w:eastAsia="es-MX"/>
        </w:rPr>
        <w:t xml:space="preserve">, </w:t>
      </w:r>
      <w:r w:rsidR="0009724B" w:rsidRPr="00052CE5">
        <w:rPr>
          <w:rFonts w:ascii="Arial" w:hAnsi="Arial" w:cs="Arial"/>
          <w:b/>
          <w:sz w:val="22"/>
          <w:szCs w:val="22"/>
          <w:lang w:eastAsia="es-MX"/>
        </w:rPr>
        <w:t xml:space="preserve">release him </w:t>
      </w:r>
      <w:r w:rsidR="009E6329" w:rsidRPr="00052CE5">
        <w:rPr>
          <w:rFonts w:ascii="Arial" w:hAnsi="Arial" w:cs="Arial"/>
          <w:b/>
          <w:sz w:val="22"/>
          <w:szCs w:val="22"/>
          <w:lang w:eastAsia="es-MX"/>
        </w:rPr>
        <w:t xml:space="preserve">and </w:t>
      </w:r>
      <w:r w:rsidR="005A3125" w:rsidRPr="00052CE5">
        <w:rPr>
          <w:rFonts w:ascii="Arial" w:hAnsi="Arial" w:cs="Arial"/>
          <w:b/>
          <w:sz w:val="22"/>
          <w:szCs w:val="22"/>
          <w:lang w:eastAsia="es-MX"/>
        </w:rPr>
        <w:t xml:space="preserve">ensure he has </w:t>
      </w:r>
      <w:r w:rsidR="009E6329" w:rsidRPr="00052CE5">
        <w:rPr>
          <w:rFonts w:ascii="Arial" w:hAnsi="Arial" w:cs="Arial"/>
          <w:b/>
          <w:sz w:val="22"/>
          <w:szCs w:val="22"/>
          <w:lang w:eastAsia="es-MX"/>
        </w:rPr>
        <w:t xml:space="preserve">access to medical </w:t>
      </w:r>
      <w:r w:rsidR="005A3125" w:rsidRPr="00052CE5">
        <w:rPr>
          <w:rFonts w:ascii="Arial" w:hAnsi="Arial" w:cs="Arial"/>
          <w:b/>
          <w:sz w:val="22"/>
          <w:szCs w:val="22"/>
          <w:lang w:eastAsia="es-MX"/>
        </w:rPr>
        <w:t xml:space="preserve">treatment </w:t>
      </w:r>
      <w:r w:rsidR="009E6329" w:rsidRPr="00052CE5">
        <w:rPr>
          <w:rFonts w:ascii="Arial" w:hAnsi="Arial" w:cs="Arial"/>
          <w:b/>
          <w:sz w:val="22"/>
          <w:szCs w:val="22"/>
          <w:lang w:eastAsia="es-MX"/>
        </w:rPr>
        <w:t>and legal</w:t>
      </w:r>
      <w:r w:rsidR="005A3125" w:rsidRPr="00052CE5">
        <w:rPr>
          <w:rFonts w:ascii="Arial" w:hAnsi="Arial" w:cs="Arial"/>
          <w:b/>
          <w:sz w:val="22"/>
          <w:szCs w:val="22"/>
          <w:lang w:eastAsia="es-MX"/>
        </w:rPr>
        <w:t xml:space="preserve"> representation.</w:t>
      </w:r>
      <w:r w:rsidR="009E6329" w:rsidRPr="00052CE5">
        <w:rPr>
          <w:rFonts w:ascii="Arial" w:hAnsi="Arial" w:cs="Arial"/>
          <w:b/>
          <w:sz w:val="22"/>
          <w:szCs w:val="22"/>
          <w:lang w:eastAsia="es-MX"/>
        </w:rPr>
        <w:t xml:space="preserve"> </w:t>
      </w:r>
    </w:p>
    <w:p w14:paraId="5217CC85" w14:textId="77777777" w:rsidR="005D2C37" w:rsidRPr="00052CE5" w:rsidRDefault="005D2C37" w:rsidP="00052CE5">
      <w:pPr>
        <w:spacing w:after="0" w:line="240" w:lineRule="auto"/>
        <w:rPr>
          <w:rFonts w:ascii="Arial" w:hAnsi="Arial" w:cs="Arial"/>
          <w:b/>
          <w:lang w:eastAsia="es-MX"/>
        </w:rPr>
      </w:pPr>
    </w:p>
    <w:p w14:paraId="760DDE4F" w14:textId="538A877E" w:rsidR="005D2C37" w:rsidRPr="00052CE5" w:rsidRDefault="005D2C37" w:rsidP="00052CE5">
      <w:pPr>
        <w:spacing w:after="0" w:line="240" w:lineRule="auto"/>
        <w:rPr>
          <w:rFonts w:ascii="Arial" w:hAnsi="Arial" w:cs="Arial"/>
          <w:b/>
          <w:color w:val="auto"/>
          <w:sz w:val="20"/>
          <w:szCs w:val="20"/>
          <w:lang w:eastAsia="es-MX"/>
        </w:rPr>
      </w:pPr>
      <w:r w:rsidRPr="00052CE5">
        <w:rPr>
          <w:rFonts w:ascii="Arial" w:hAnsi="Arial" w:cs="Arial"/>
          <w:b/>
          <w:color w:val="auto"/>
          <w:sz w:val="20"/>
          <w:szCs w:val="20"/>
          <w:lang w:eastAsia="es-MX"/>
        </w:rPr>
        <w:t xml:space="preserve">TAKE ACTION: </w:t>
      </w:r>
    </w:p>
    <w:p w14:paraId="1F276A0D" w14:textId="77777777" w:rsidR="00052CE5" w:rsidRPr="00052CE5" w:rsidRDefault="00052CE5" w:rsidP="00052CE5">
      <w:pPr>
        <w:widowControl/>
        <w:numPr>
          <w:ilvl w:val="0"/>
          <w:numId w:val="23"/>
        </w:numPr>
        <w:suppressAutoHyphens w:val="0"/>
        <w:spacing w:after="0" w:line="259" w:lineRule="auto"/>
        <w:ind w:left="360"/>
        <w:rPr>
          <w:rFonts w:ascii="Arial" w:hAnsi="Arial" w:cs="Arial"/>
          <w:sz w:val="20"/>
          <w:szCs w:val="20"/>
        </w:rPr>
      </w:pPr>
      <w:bookmarkStart w:id="0" w:name="_Hlk77689456"/>
      <w:r w:rsidRPr="00052CE5">
        <w:rPr>
          <w:rFonts w:ascii="Arial" w:hAnsi="Arial" w:cs="Arial"/>
          <w:sz w:val="20"/>
          <w:szCs w:val="20"/>
        </w:rPr>
        <w:t>Write a letter in your own words or using the sample below as a guide to one or both government officials listed. You can also email, fax, call or </w:t>
      </w:r>
      <w:proofErr w:type="gramStart"/>
      <w:r w:rsidRPr="00052CE5">
        <w:rPr>
          <w:rFonts w:ascii="Arial" w:hAnsi="Arial" w:cs="Arial"/>
          <w:sz w:val="20"/>
          <w:szCs w:val="20"/>
        </w:rPr>
        <w:t>Tweet</w:t>
      </w:r>
      <w:proofErr w:type="gramEnd"/>
      <w:r w:rsidRPr="00052CE5">
        <w:rPr>
          <w:rFonts w:ascii="Arial" w:hAnsi="Arial" w:cs="Arial"/>
          <w:sz w:val="20"/>
          <w:szCs w:val="20"/>
        </w:rPr>
        <w:t> them. </w:t>
      </w:r>
    </w:p>
    <w:p w14:paraId="461C4A97" w14:textId="1B3836F3" w:rsidR="00052CE5" w:rsidRPr="00052CE5" w:rsidRDefault="00052CE5" w:rsidP="00052CE5">
      <w:pPr>
        <w:widowControl/>
        <w:numPr>
          <w:ilvl w:val="0"/>
          <w:numId w:val="24"/>
        </w:numPr>
        <w:suppressAutoHyphens w:val="0"/>
        <w:spacing w:after="0" w:line="259" w:lineRule="auto"/>
        <w:ind w:left="360"/>
        <w:rPr>
          <w:rFonts w:ascii="Arial" w:hAnsi="Arial" w:cs="Arial"/>
          <w:sz w:val="20"/>
          <w:szCs w:val="20"/>
        </w:rPr>
      </w:pPr>
      <w:hyperlink r:id="rId7" w:tgtFrame="_blank" w:history="1">
        <w:r w:rsidRPr="00052CE5">
          <w:rPr>
            <w:rStyle w:val="Hyperlink"/>
            <w:rFonts w:ascii="Arial" w:hAnsi="Arial" w:cs="Arial"/>
            <w:sz w:val="20"/>
            <w:szCs w:val="20"/>
          </w:rPr>
          <w:t>Click here</w:t>
        </w:r>
      </w:hyperlink>
      <w:r w:rsidRPr="00052CE5">
        <w:rPr>
          <w:rFonts w:ascii="Arial" w:hAnsi="Arial" w:cs="Arial"/>
          <w:sz w:val="20"/>
          <w:szCs w:val="20"/>
        </w:rPr>
        <w:t> to let us know the actions you took on </w:t>
      </w:r>
      <w:r w:rsidRPr="00052CE5">
        <w:rPr>
          <w:rFonts w:ascii="Arial" w:hAnsi="Arial" w:cs="Arial"/>
          <w:b/>
          <w:bCs/>
          <w:i/>
          <w:iCs/>
          <w:sz w:val="20"/>
          <w:szCs w:val="20"/>
        </w:rPr>
        <w:t>Urgent Action </w:t>
      </w:r>
      <w:r>
        <w:rPr>
          <w:rFonts w:ascii="Arial" w:hAnsi="Arial" w:cs="Arial"/>
          <w:b/>
          <w:bCs/>
          <w:i/>
          <w:iCs/>
          <w:sz w:val="20"/>
          <w:szCs w:val="20"/>
        </w:rPr>
        <w:t>72</w:t>
      </w:r>
      <w:r w:rsidRPr="00052CE5">
        <w:rPr>
          <w:rFonts w:ascii="Arial" w:hAnsi="Arial" w:cs="Arial"/>
          <w:b/>
          <w:bCs/>
          <w:i/>
          <w:iCs/>
          <w:sz w:val="20"/>
          <w:szCs w:val="20"/>
        </w:rPr>
        <w:t>.</w:t>
      </w:r>
      <w:r>
        <w:rPr>
          <w:rFonts w:ascii="Arial" w:hAnsi="Arial" w:cs="Arial"/>
          <w:b/>
          <w:bCs/>
          <w:i/>
          <w:iCs/>
          <w:sz w:val="20"/>
          <w:szCs w:val="20"/>
        </w:rPr>
        <w:t>22</w:t>
      </w:r>
      <w:r w:rsidRPr="00052CE5">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052CE5" w:rsidRDefault="005D2C37" w:rsidP="00052CE5">
      <w:pPr>
        <w:autoSpaceDE w:val="0"/>
        <w:autoSpaceDN w:val="0"/>
        <w:adjustRightInd w:val="0"/>
        <w:spacing w:after="0" w:line="240" w:lineRule="auto"/>
        <w:rPr>
          <w:rFonts w:ascii="Arial" w:hAnsi="Arial" w:cs="Arial"/>
          <w:lang w:eastAsia="es-MX"/>
        </w:rPr>
      </w:pPr>
    </w:p>
    <w:p w14:paraId="4A0BDC52" w14:textId="77777777" w:rsidR="00E67816" w:rsidRDefault="00E67816" w:rsidP="00E67816">
      <w:pPr>
        <w:spacing w:after="0" w:line="240" w:lineRule="auto"/>
        <w:rPr>
          <w:rFonts w:ascii="Arial" w:hAnsi="Arial" w:cs="Arial"/>
          <w:b/>
          <w:bCs/>
          <w:szCs w:val="18"/>
        </w:rPr>
      </w:pPr>
    </w:p>
    <w:p w14:paraId="357E9707" w14:textId="1A51AAA3" w:rsidR="00E67816" w:rsidRDefault="00E67816" w:rsidP="00E67816">
      <w:pPr>
        <w:spacing w:after="0" w:line="240" w:lineRule="auto"/>
        <w:rPr>
          <w:rFonts w:ascii="Arial" w:hAnsi="Arial" w:cs="Arial"/>
          <w:b/>
          <w:bCs/>
          <w:szCs w:val="18"/>
        </w:rPr>
        <w:sectPr w:rsidR="00E67816" w:rsidSect="00052CE5">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369233C" w14:textId="77777777" w:rsidR="00A47543" w:rsidRPr="00052CE5" w:rsidRDefault="00A47543" w:rsidP="00E67816">
      <w:pPr>
        <w:spacing w:after="0" w:line="240" w:lineRule="auto"/>
        <w:rPr>
          <w:rFonts w:ascii="Arial" w:hAnsi="Arial" w:cs="Arial"/>
          <w:b/>
          <w:bCs/>
          <w:szCs w:val="18"/>
        </w:rPr>
      </w:pPr>
      <w:r w:rsidRPr="00052CE5">
        <w:rPr>
          <w:rFonts w:ascii="Arial" w:hAnsi="Arial" w:cs="Arial"/>
          <w:b/>
          <w:bCs/>
          <w:szCs w:val="18"/>
        </w:rPr>
        <w:t>His Majesty King Salman bin Abdul Aziz Al Saud</w:t>
      </w:r>
    </w:p>
    <w:p w14:paraId="03798832" w14:textId="0AFBD6DA" w:rsidR="00A47543" w:rsidRPr="00052CE5" w:rsidRDefault="00A47543" w:rsidP="00E67816">
      <w:pPr>
        <w:widowControl/>
        <w:suppressAutoHyphens w:val="0"/>
        <w:bidi/>
        <w:spacing w:after="0" w:line="240" w:lineRule="auto"/>
        <w:jc w:val="right"/>
        <w:rPr>
          <w:rFonts w:ascii="Arial" w:eastAsia="Times New Roman" w:hAnsi="Arial" w:cs="Arial"/>
          <w:szCs w:val="18"/>
          <w:lang w:val="en-US" w:eastAsia="en-US"/>
        </w:rPr>
      </w:pPr>
      <w:r w:rsidRPr="00052CE5">
        <w:rPr>
          <w:rFonts w:ascii="Arial" w:eastAsia="Times New Roman" w:hAnsi="Arial" w:cs="Arial"/>
          <w:szCs w:val="18"/>
          <w:lang w:val="en-US" w:eastAsia="en-US"/>
        </w:rPr>
        <w:t>Office of His Majesty the King</w:t>
      </w:r>
      <w:r w:rsidRPr="00052CE5">
        <w:rPr>
          <w:rFonts w:ascii="Arial" w:eastAsia="Times New Roman" w:hAnsi="Arial" w:cs="Arial"/>
          <w:szCs w:val="18"/>
          <w:lang w:val="en-US" w:eastAsia="en-US"/>
        </w:rPr>
        <w:br/>
        <w:t>Royal Court, Riyadh</w:t>
      </w:r>
      <w:r w:rsidRPr="00052CE5">
        <w:rPr>
          <w:rFonts w:ascii="Arial" w:eastAsia="Times New Roman" w:hAnsi="Arial" w:cs="Arial"/>
          <w:szCs w:val="18"/>
          <w:lang w:val="en-US" w:eastAsia="en-US"/>
        </w:rPr>
        <w:br/>
        <w:t>Kingdom of Saudi Arabia</w:t>
      </w:r>
      <w:r w:rsidRPr="00052CE5">
        <w:rPr>
          <w:rFonts w:ascii="Arial" w:eastAsia="Times New Roman" w:hAnsi="Arial" w:cs="Arial"/>
          <w:szCs w:val="18"/>
          <w:lang w:val="en-US" w:eastAsia="en-US"/>
        </w:rPr>
        <w:br/>
        <w:t>Fax: +966 11 403 3125 (please keep trying)</w:t>
      </w:r>
    </w:p>
    <w:p w14:paraId="7311B42F" w14:textId="1D9F5E06" w:rsidR="00E67816" w:rsidRDefault="00A47543" w:rsidP="00E67816">
      <w:pPr>
        <w:widowControl/>
        <w:suppressAutoHyphens w:val="0"/>
        <w:bidi/>
        <w:spacing w:after="0" w:line="240" w:lineRule="auto"/>
        <w:jc w:val="right"/>
        <w:rPr>
          <w:rFonts w:ascii="Arial" w:eastAsia="Times New Roman" w:hAnsi="Arial" w:cs="Arial"/>
          <w:szCs w:val="18"/>
          <w:lang w:val="en-US" w:eastAsia="en-US" w:bidi="ar-LB"/>
        </w:rPr>
      </w:pPr>
      <w:r w:rsidRPr="00052CE5">
        <w:rPr>
          <w:rFonts w:ascii="Arial" w:eastAsia="Times New Roman" w:hAnsi="Arial" w:cs="Arial"/>
          <w:szCs w:val="18"/>
          <w:lang w:val="en-US" w:eastAsia="en-US"/>
        </w:rPr>
        <w:t xml:space="preserve">Twitter: </w:t>
      </w:r>
      <w:hyperlink r:id="rId12" w:history="1">
        <w:r w:rsidRPr="00D42BA0">
          <w:rPr>
            <w:rStyle w:val="Hyperlink"/>
            <w:rFonts w:ascii="Arial" w:eastAsia="Times New Roman" w:hAnsi="Arial" w:cs="Arial"/>
            <w:szCs w:val="18"/>
            <w:lang w:val="en-US" w:eastAsia="en-US"/>
          </w:rPr>
          <w:t>@KingSalma</w:t>
        </w:r>
        <w:r w:rsidRPr="00D42BA0">
          <w:rPr>
            <w:rStyle w:val="Hyperlink"/>
            <w:rFonts w:ascii="Arial" w:eastAsia="Times New Roman" w:hAnsi="Arial" w:cs="Arial"/>
            <w:szCs w:val="18"/>
            <w:lang w:val="en-US" w:eastAsia="en-US" w:bidi="ar-LB"/>
          </w:rPr>
          <w:t>n</w:t>
        </w:r>
      </w:hyperlink>
    </w:p>
    <w:p w14:paraId="200B5CB8" w14:textId="77777777" w:rsidR="00E67816" w:rsidRDefault="00E67816" w:rsidP="00E67816">
      <w:pPr>
        <w:widowControl/>
        <w:suppressAutoHyphens w:val="0"/>
        <w:bidi/>
        <w:spacing w:after="0" w:line="240" w:lineRule="auto"/>
        <w:jc w:val="right"/>
        <w:rPr>
          <w:rFonts w:ascii="Arial" w:eastAsia="Times New Roman" w:hAnsi="Arial" w:cs="Arial"/>
          <w:szCs w:val="18"/>
          <w:lang w:val="en-US" w:eastAsia="en-US" w:bidi="ar-LB"/>
        </w:rPr>
      </w:pPr>
    </w:p>
    <w:p w14:paraId="04B2D1C7" w14:textId="5BF13AA2" w:rsidR="00E31293" w:rsidRPr="00E67816" w:rsidRDefault="00E67816" w:rsidP="00E67816">
      <w:pPr>
        <w:widowControl/>
        <w:suppressAutoHyphens w:val="0"/>
        <w:bidi/>
        <w:spacing w:after="0" w:line="240" w:lineRule="auto"/>
        <w:jc w:val="right"/>
        <w:rPr>
          <w:rFonts w:ascii="Arial" w:eastAsia="Times New Roman" w:hAnsi="Arial" w:cs="Arial"/>
          <w:szCs w:val="18"/>
          <w:lang w:val="en-US" w:eastAsia="en-US"/>
        </w:rPr>
      </w:pPr>
      <w:r w:rsidRPr="00E67816">
        <w:rPr>
          <w:rStyle w:val="Strong"/>
          <w:rFonts w:ascii="Arial" w:hAnsi="Arial" w:cs="Arial"/>
          <w:szCs w:val="18"/>
        </w:rPr>
        <w:t>Ambassador Princess Reema Bandar Al-Saud</w:t>
      </w:r>
      <w:r w:rsidRPr="00E67816">
        <w:rPr>
          <w:rFonts w:ascii="Arial" w:hAnsi="Arial" w:cs="Arial"/>
          <w:szCs w:val="18"/>
        </w:rPr>
        <w:br/>
        <w:t>Royal Embassy of Saudi Arabia</w:t>
      </w:r>
      <w:r w:rsidRPr="00E67816">
        <w:rPr>
          <w:rFonts w:ascii="Arial" w:hAnsi="Arial" w:cs="Arial"/>
          <w:szCs w:val="18"/>
        </w:rPr>
        <w:br/>
        <w:t>601 New Hampshire Ave., NW</w:t>
      </w:r>
      <w:r w:rsidRPr="00E67816">
        <w:rPr>
          <w:rFonts w:ascii="Arial" w:hAnsi="Arial" w:cs="Arial"/>
          <w:szCs w:val="18"/>
        </w:rPr>
        <w:br/>
        <w:t>Washington, DC 20037</w:t>
      </w:r>
      <w:r w:rsidRPr="00E67816">
        <w:rPr>
          <w:rFonts w:ascii="Arial" w:hAnsi="Arial" w:cs="Arial"/>
          <w:szCs w:val="18"/>
        </w:rPr>
        <w:br/>
        <w:t>Phone: 202 342 3800</w:t>
      </w:r>
      <w:r w:rsidRPr="00E67816">
        <w:rPr>
          <w:rFonts w:ascii="Arial" w:hAnsi="Arial" w:cs="Arial"/>
          <w:szCs w:val="18"/>
        </w:rPr>
        <w:br/>
        <w:t xml:space="preserve">Contact Form: </w:t>
      </w:r>
      <w:hyperlink r:id="rId13" w:history="1">
        <w:r w:rsidRPr="00E67816">
          <w:rPr>
            <w:rStyle w:val="Hyperlink"/>
            <w:rFonts w:ascii="Arial" w:hAnsi="Arial" w:cs="Arial"/>
            <w:szCs w:val="18"/>
          </w:rPr>
          <w:t>https://www.saudiembassy.net/node/2306</w:t>
        </w:r>
      </w:hyperlink>
      <w:r w:rsidRPr="00E67816">
        <w:rPr>
          <w:rFonts w:ascii="Arial" w:hAnsi="Arial" w:cs="Arial"/>
          <w:szCs w:val="18"/>
        </w:rPr>
        <w:br/>
        <w:t xml:space="preserve">Twitter: </w:t>
      </w:r>
      <w:hyperlink r:id="rId14" w:history="1">
        <w:r w:rsidRPr="00E67816">
          <w:rPr>
            <w:rStyle w:val="Hyperlink"/>
            <w:rFonts w:ascii="Arial" w:hAnsi="Arial" w:cs="Arial"/>
            <w:szCs w:val="18"/>
          </w:rPr>
          <w:t>@SaudiEmbassyUSA</w:t>
        </w:r>
      </w:hyperlink>
      <w:r w:rsidRPr="00E67816">
        <w:rPr>
          <w:rFonts w:ascii="Arial" w:hAnsi="Arial" w:cs="Arial"/>
          <w:szCs w:val="18"/>
        </w:rPr>
        <w:t xml:space="preserve"> ; </w:t>
      </w:r>
      <w:hyperlink r:id="rId15" w:history="1">
        <w:r w:rsidRPr="00E67816">
          <w:rPr>
            <w:rStyle w:val="Hyperlink"/>
            <w:rFonts w:ascii="Arial" w:hAnsi="Arial" w:cs="Arial"/>
            <w:szCs w:val="18"/>
          </w:rPr>
          <w:t>@rbalsaud</w:t>
        </w:r>
      </w:hyperlink>
      <w:r w:rsidRPr="00E67816">
        <w:rPr>
          <w:rFonts w:ascii="Arial" w:hAnsi="Arial" w:cs="Arial"/>
          <w:szCs w:val="18"/>
        </w:rPr>
        <w:br/>
        <w:t>Salutation: Your Royal Highness</w:t>
      </w:r>
    </w:p>
    <w:p w14:paraId="5474A7AE" w14:textId="77777777" w:rsidR="00E67816" w:rsidRDefault="00E67816" w:rsidP="00052CE5">
      <w:pPr>
        <w:spacing w:after="0" w:line="240" w:lineRule="auto"/>
        <w:rPr>
          <w:rFonts w:ascii="Arial" w:hAnsi="Arial" w:cs="Arial"/>
          <w:sz w:val="20"/>
          <w:szCs w:val="20"/>
        </w:rPr>
        <w:sectPr w:rsidR="00E67816" w:rsidSect="00E6781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6116889" w14:textId="77777777" w:rsidR="00D9683E" w:rsidRPr="00052CE5" w:rsidRDefault="00D9683E" w:rsidP="00052CE5">
      <w:pPr>
        <w:spacing w:after="0" w:line="240" w:lineRule="auto"/>
        <w:rPr>
          <w:rFonts w:ascii="Arial" w:hAnsi="Arial" w:cs="Arial"/>
          <w:sz w:val="20"/>
          <w:szCs w:val="20"/>
        </w:rPr>
      </w:pPr>
    </w:p>
    <w:p w14:paraId="39340E24" w14:textId="77777777" w:rsidR="00E67816" w:rsidRDefault="00E67816" w:rsidP="00052CE5">
      <w:pPr>
        <w:spacing w:after="0" w:line="240" w:lineRule="auto"/>
        <w:rPr>
          <w:rFonts w:ascii="Arial" w:hAnsi="Arial" w:cs="Arial"/>
          <w:sz w:val="20"/>
          <w:szCs w:val="20"/>
        </w:rPr>
      </w:pPr>
    </w:p>
    <w:p w14:paraId="5D894F41" w14:textId="44101CF7" w:rsidR="00A47543" w:rsidRPr="00052CE5" w:rsidRDefault="00A47543" w:rsidP="00052CE5">
      <w:pPr>
        <w:spacing w:after="0" w:line="240" w:lineRule="auto"/>
        <w:rPr>
          <w:rFonts w:ascii="Arial" w:hAnsi="Arial" w:cs="Arial"/>
          <w:sz w:val="20"/>
          <w:szCs w:val="20"/>
        </w:rPr>
      </w:pPr>
      <w:r w:rsidRPr="00052CE5">
        <w:rPr>
          <w:rFonts w:ascii="Arial" w:hAnsi="Arial" w:cs="Arial"/>
          <w:sz w:val="20"/>
          <w:szCs w:val="20"/>
        </w:rPr>
        <w:t>Your Majesty King Salman bin Abdul Aziz Al Saud,</w:t>
      </w:r>
    </w:p>
    <w:p w14:paraId="71DEE1A9" w14:textId="77777777" w:rsidR="00E31293" w:rsidRPr="00052CE5" w:rsidRDefault="00E31293" w:rsidP="00052CE5">
      <w:pPr>
        <w:spacing w:after="0" w:line="240" w:lineRule="auto"/>
        <w:rPr>
          <w:rFonts w:ascii="Arial" w:hAnsi="Arial" w:cs="Arial"/>
          <w:sz w:val="20"/>
          <w:szCs w:val="20"/>
        </w:rPr>
      </w:pPr>
    </w:p>
    <w:p w14:paraId="63A4B6E7" w14:textId="177834B4" w:rsidR="0088573C" w:rsidRPr="00052CE5" w:rsidRDefault="00ED6608" w:rsidP="00052CE5">
      <w:pPr>
        <w:pStyle w:val="NormalWeb"/>
        <w:spacing w:before="0" w:beforeAutospacing="0" w:after="0" w:afterAutospacing="0"/>
        <w:jc w:val="both"/>
        <w:rPr>
          <w:rFonts w:ascii="Arial" w:eastAsia="MS Mincho" w:hAnsi="Arial" w:cs="Arial"/>
          <w:color w:val="000000"/>
          <w:sz w:val="20"/>
          <w:szCs w:val="20"/>
          <w:lang w:eastAsia="ar-SA"/>
        </w:rPr>
      </w:pPr>
      <w:r w:rsidRPr="00052CE5">
        <w:rPr>
          <w:rFonts w:ascii="Arial" w:eastAsia="MS Mincho" w:hAnsi="Arial" w:cs="Arial"/>
          <w:color w:val="000000"/>
          <w:sz w:val="20"/>
          <w:szCs w:val="20"/>
          <w:lang w:eastAsia="ar-SA"/>
        </w:rPr>
        <w:t xml:space="preserve">On August </w:t>
      </w:r>
      <w:r w:rsidR="00052CE5">
        <w:rPr>
          <w:rFonts w:ascii="Arial" w:eastAsia="MS Mincho" w:hAnsi="Arial" w:cs="Arial"/>
          <w:color w:val="000000"/>
          <w:sz w:val="20"/>
          <w:szCs w:val="20"/>
          <w:lang w:eastAsia="ar-SA"/>
        </w:rPr>
        <w:t xml:space="preserve">4, </w:t>
      </w:r>
      <w:r w:rsidRPr="00052CE5">
        <w:rPr>
          <w:rFonts w:ascii="Arial" w:eastAsia="MS Mincho" w:hAnsi="Arial" w:cs="Arial"/>
          <w:color w:val="000000"/>
          <w:sz w:val="20"/>
          <w:szCs w:val="20"/>
          <w:lang w:eastAsia="ar-SA"/>
        </w:rPr>
        <w:t xml:space="preserve">2021, </w:t>
      </w:r>
      <w:r w:rsidRPr="00052CE5">
        <w:rPr>
          <w:rFonts w:ascii="Arial" w:eastAsia="MS Mincho" w:hAnsi="Arial" w:cs="Arial"/>
          <w:b/>
          <w:bCs/>
          <w:color w:val="000000"/>
          <w:sz w:val="20"/>
          <w:szCs w:val="20"/>
          <w:lang w:eastAsia="ar-SA"/>
        </w:rPr>
        <w:t xml:space="preserve">Ali </w:t>
      </w:r>
      <w:proofErr w:type="spellStart"/>
      <w:r w:rsidRPr="00052CE5">
        <w:rPr>
          <w:rFonts w:ascii="Arial" w:eastAsia="MS Mincho" w:hAnsi="Arial" w:cs="Arial"/>
          <w:b/>
          <w:bCs/>
          <w:color w:val="000000"/>
          <w:sz w:val="20"/>
          <w:szCs w:val="20"/>
          <w:lang w:eastAsia="ar-SA"/>
        </w:rPr>
        <w:t>Maziad</w:t>
      </w:r>
      <w:proofErr w:type="spellEnd"/>
      <w:r w:rsidRPr="00052CE5">
        <w:rPr>
          <w:rFonts w:ascii="Arial" w:eastAsia="MS Mincho" w:hAnsi="Arial" w:cs="Arial"/>
          <w:color w:val="000000"/>
          <w:sz w:val="20"/>
          <w:szCs w:val="20"/>
          <w:lang w:eastAsia="ar-SA"/>
        </w:rPr>
        <w:t xml:space="preserve">, a 58-year-old Lebanese </w:t>
      </w:r>
      <w:r w:rsidR="0088573C" w:rsidRPr="00052CE5">
        <w:rPr>
          <w:rFonts w:ascii="Arial" w:eastAsia="MS Mincho" w:hAnsi="Arial" w:cs="Arial"/>
          <w:color w:val="000000"/>
          <w:sz w:val="20"/>
          <w:szCs w:val="20"/>
          <w:lang w:eastAsia="ar-SA"/>
        </w:rPr>
        <w:t xml:space="preserve">Shia Muslim </w:t>
      </w:r>
      <w:r w:rsidR="005A3125" w:rsidRPr="00052CE5">
        <w:rPr>
          <w:rFonts w:ascii="Arial" w:eastAsia="MS Mincho" w:hAnsi="Arial" w:cs="Arial"/>
          <w:color w:val="000000"/>
          <w:sz w:val="20"/>
          <w:szCs w:val="20"/>
          <w:lang w:eastAsia="ar-SA"/>
        </w:rPr>
        <w:t>man</w:t>
      </w:r>
      <w:r w:rsidR="00051F8C" w:rsidRPr="00052CE5">
        <w:rPr>
          <w:rFonts w:ascii="Arial" w:eastAsia="MS Mincho" w:hAnsi="Arial" w:cs="Arial"/>
          <w:color w:val="000000"/>
          <w:sz w:val="20"/>
          <w:szCs w:val="20"/>
          <w:lang w:eastAsia="ar-SA"/>
        </w:rPr>
        <w:t>,</w:t>
      </w:r>
      <w:r w:rsidR="005A3125" w:rsidRPr="00052CE5">
        <w:rPr>
          <w:rFonts w:ascii="Arial" w:eastAsia="MS Mincho" w:hAnsi="Arial" w:cs="Arial"/>
          <w:color w:val="000000"/>
          <w:sz w:val="20"/>
          <w:szCs w:val="20"/>
          <w:lang w:eastAsia="ar-SA"/>
        </w:rPr>
        <w:t xml:space="preserve"> </w:t>
      </w:r>
      <w:r w:rsidRPr="00052CE5">
        <w:rPr>
          <w:rFonts w:ascii="Arial" w:eastAsia="MS Mincho" w:hAnsi="Arial" w:cs="Arial"/>
          <w:color w:val="000000"/>
          <w:sz w:val="20"/>
          <w:szCs w:val="20"/>
          <w:lang w:eastAsia="ar-SA"/>
        </w:rPr>
        <w:t>was a</w:t>
      </w:r>
      <w:r w:rsidR="006867BB" w:rsidRPr="00052CE5">
        <w:rPr>
          <w:rFonts w:ascii="Arial" w:eastAsia="MS Mincho" w:hAnsi="Arial" w:cs="Arial"/>
          <w:color w:val="000000"/>
          <w:sz w:val="20"/>
          <w:szCs w:val="20"/>
          <w:lang w:eastAsia="ar-SA"/>
        </w:rPr>
        <w:t xml:space="preserve">bducted </w:t>
      </w:r>
      <w:r w:rsidRPr="00052CE5">
        <w:rPr>
          <w:rFonts w:ascii="Arial" w:eastAsia="MS Mincho" w:hAnsi="Arial" w:cs="Arial"/>
          <w:color w:val="000000"/>
          <w:sz w:val="20"/>
          <w:szCs w:val="20"/>
          <w:lang w:eastAsia="ar-SA"/>
        </w:rPr>
        <w:t xml:space="preserve">from his house in </w:t>
      </w:r>
      <w:r w:rsidR="005A3125" w:rsidRPr="00052CE5">
        <w:rPr>
          <w:rFonts w:ascii="Arial" w:eastAsia="MS Mincho" w:hAnsi="Arial" w:cs="Arial"/>
          <w:color w:val="000000"/>
          <w:sz w:val="20"/>
          <w:szCs w:val="20"/>
          <w:lang w:eastAsia="ar-SA"/>
        </w:rPr>
        <w:t xml:space="preserve">the </w:t>
      </w:r>
      <w:r w:rsidR="00A7758F" w:rsidRPr="00052CE5">
        <w:rPr>
          <w:rFonts w:ascii="Arial" w:eastAsia="MS Mincho" w:hAnsi="Arial" w:cs="Arial"/>
          <w:color w:val="000000"/>
          <w:sz w:val="20"/>
          <w:szCs w:val="20"/>
          <w:lang w:eastAsia="ar-SA"/>
        </w:rPr>
        <w:t xml:space="preserve">Saudi </w:t>
      </w:r>
      <w:r w:rsidR="005A3125" w:rsidRPr="00052CE5">
        <w:rPr>
          <w:rFonts w:ascii="Arial" w:eastAsia="MS Mincho" w:hAnsi="Arial" w:cs="Arial"/>
          <w:color w:val="000000"/>
          <w:sz w:val="20"/>
          <w:szCs w:val="20"/>
          <w:lang w:eastAsia="ar-SA"/>
        </w:rPr>
        <w:t>capital</w:t>
      </w:r>
      <w:r w:rsidR="00A7758F" w:rsidRPr="00052CE5">
        <w:rPr>
          <w:rFonts w:ascii="Arial" w:eastAsia="MS Mincho" w:hAnsi="Arial" w:cs="Arial"/>
          <w:color w:val="000000"/>
          <w:sz w:val="20"/>
          <w:szCs w:val="20"/>
          <w:lang w:eastAsia="ar-SA"/>
        </w:rPr>
        <w:t>,</w:t>
      </w:r>
      <w:r w:rsidR="005A3125" w:rsidRPr="00052CE5">
        <w:rPr>
          <w:rFonts w:ascii="Arial" w:eastAsia="MS Mincho" w:hAnsi="Arial" w:cs="Arial"/>
          <w:color w:val="000000"/>
          <w:sz w:val="20"/>
          <w:szCs w:val="20"/>
          <w:lang w:eastAsia="ar-SA"/>
        </w:rPr>
        <w:t xml:space="preserve"> Riyadh </w:t>
      </w:r>
      <w:r w:rsidRPr="00052CE5">
        <w:rPr>
          <w:rFonts w:ascii="Arial" w:eastAsia="MS Mincho" w:hAnsi="Arial" w:cs="Arial"/>
          <w:color w:val="000000"/>
          <w:sz w:val="20"/>
          <w:szCs w:val="20"/>
          <w:lang w:eastAsia="ar-SA"/>
        </w:rPr>
        <w:t>by a group of seven men in civilian clothes.</w:t>
      </w:r>
      <w:r w:rsidR="0088573C" w:rsidRPr="00052CE5">
        <w:rPr>
          <w:rFonts w:ascii="Arial" w:eastAsia="MS Mincho" w:hAnsi="Arial" w:cs="Arial"/>
          <w:color w:val="000000"/>
          <w:sz w:val="20"/>
          <w:szCs w:val="20"/>
          <w:lang w:eastAsia="ar-SA"/>
        </w:rPr>
        <w:t xml:space="preserve"> </w:t>
      </w:r>
      <w:r w:rsidR="00AC3D8D" w:rsidRPr="00052CE5">
        <w:rPr>
          <w:rFonts w:ascii="Arial" w:eastAsia="MS Mincho" w:hAnsi="Arial" w:cs="Arial"/>
          <w:color w:val="000000"/>
          <w:sz w:val="20"/>
          <w:szCs w:val="20"/>
          <w:lang w:eastAsia="ar-SA"/>
        </w:rPr>
        <w:t>His</w:t>
      </w:r>
      <w:r w:rsidR="0088573C" w:rsidRPr="00052CE5">
        <w:rPr>
          <w:rFonts w:ascii="Arial" w:eastAsia="MS Mincho" w:hAnsi="Arial" w:cs="Arial"/>
          <w:color w:val="000000"/>
          <w:sz w:val="20"/>
          <w:szCs w:val="20"/>
          <w:lang w:eastAsia="ar-SA"/>
        </w:rPr>
        <w:t xml:space="preserve"> fate and whereabouts have been unknown since then.</w:t>
      </w:r>
    </w:p>
    <w:p w14:paraId="27DA041E" w14:textId="77777777" w:rsidR="0088573C" w:rsidRPr="00052CE5" w:rsidRDefault="0088573C" w:rsidP="00052CE5">
      <w:pPr>
        <w:pStyle w:val="NormalWeb"/>
        <w:spacing w:before="0" w:beforeAutospacing="0" w:after="0" w:afterAutospacing="0"/>
        <w:jc w:val="both"/>
        <w:rPr>
          <w:rFonts w:ascii="Arial" w:eastAsia="MS Mincho" w:hAnsi="Arial" w:cs="Arial"/>
          <w:color w:val="000000"/>
          <w:sz w:val="20"/>
          <w:szCs w:val="20"/>
          <w:lang w:eastAsia="ar-SA"/>
        </w:rPr>
      </w:pPr>
    </w:p>
    <w:p w14:paraId="66DA784A" w14:textId="25FD3B92" w:rsidR="003003FB" w:rsidRPr="00052CE5" w:rsidRDefault="00190A7B" w:rsidP="00052CE5">
      <w:pPr>
        <w:pStyle w:val="NormalWeb"/>
        <w:spacing w:before="0" w:beforeAutospacing="0" w:after="0" w:afterAutospacing="0"/>
        <w:jc w:val="both"/>
        <w:rPr>
          <w:rFonts w:ascii="Arial" w:eastAsia="MS Mincho" w:hAnsi="Arial" w:cs="Arial"/>
          <w:color w:val="000000"/>
          <w:sz w:val="20"/>
          <w:szCs w:val="20"/>
          <w:lang w:eastAsia="ar-SA"/>
        </w:rPr>
      </w:pPr>
      <w:r w:rsidRPr="00052CE5">
        <w:rPr>
          <w:rFonts w:ascii="Arial" w:hAnsi="Arial" w:cs="Arial"/>
          <w:sz w:val="20"/>
          <w:szCs w:val="20"/>
        </w:rPr>
        <w:t xml:space="preserve">Ali </w:t>
      </w:r>
      <w:proofErr w:type="spellStart"/>
      <w:r w:rsidRPr="00052CE5">
        <w:rPr>
          <w:rFonts w:ascii="Arial" w:hAnsi="Arial" w:cs="Arial"/>
          <w:sz w:val="20"/>
          <w:szCs w:val="20"/>
        </w:rPr>
        <w:t>Maziad’s</w:t>
      </w:r>
      <w:proofErr w:type="spellEnd"/>
      <w:r w:rsidRPr="00052CE5">
        <w:rPr>
          <w:rFonts w:ascii="Arial" w:eastAsia="MS Mincho" w:hAnsi="Arial" w:cs="Arial"/>
          <w:color w:val="000000"/>
          <w:sz w:val="20"/>
          <w:szCs w:val="20"/>
          <w:lang w:eastAsia="ar-SA"/>
        </w:rPr>
        <w:t xml:space="preserve"> family </w:t>
      </w:r>
      <w:r w:rsidR="0088573C" w:rsidRPr="00052CE5">
        <w:rPr>
          <w:rFonts w:ascii="Arial" w:eastAsia="MS Mincho" w:hAnsi="Arial" w:cs="Arial"/>
          <w:color w:val="000000"/>
          <w:sz w:val="20"/>
          <w:szCs w:val="20"/>
          <w:lang w:eastAsia="ar-SA"/>
        </w:rPr>
        <w:t xml:space="preserve">told Amnesty International that </w:t>
      </w:r>
      <w:r w:rsidR="0095350B" w:rsidRPr="00052CE5">
        <w:rPr>
          <w:rFonts w:ascii="Arial" w:eastAsia="MS Mincho" w:hAnsi="Arial" w:cs="Arial"/>
          <w:color w:val="000000"/>
          <w:sz w:val="20"/>
          <w:szCs w:val="20"/>
          <w:lang w:eastAsia="ar-SA"/>
        </w:rPr>
        <w:t xml:space="preserve">they immediately </w:t>
      </w:r>
      <w:r w:rsidRPr="00052CE5">
        <w:rPr>
          <w:rFonts w:ascii="Arial" w:eastAsia="MS Mincho" w:hAnsi="Arial" w:cs="Arial"/>
          <w:color w:val="000000"/>
          <w:sz w:val="20"/>
          <w:szCs w:val="20"/>
          <w:lang w:eastAsia="ar-SA"/>
        </w:rPr>
        <w:t xml:space="preserve">contacted several police stations and government agencies </w:t>
      </w:r>
      <w:r w:rsidR="0088573C" w:rsidRPr="00052CE5">
        <w:rPr>
          <w:rFonts w:ascii="Arial" w:eastAsia="MS Mincho" w:hAnsi="Arial" w:cs="Arial"/>
          <w:color w:val="000000"/>
          <w:sz w:val="20"/>
          <w:szCs w:val="20"/>
          <w:lang w:eastAsia="ar-SA"/>
        </w:rPr>
        <w:t xml:space="preserve">in Saudi Arabia </w:t>
      </w:r>
      <w:r w:rsidRPr="00052CE5">
        <w:rPr>
          <w:rFonts w:ascii="Arial" w:eastAsia="MS Mincho" w:hAnsi="Arial" w:cs="Arial"/>
          <w:color w:val="000000"/>
          <w:sz w:val="20"/>
          <w:szCs w:val="20"/>
          <w:lang w:eastAsia="ar-SA"/>
        </w:rPr>
        <w:t xml:space="preserve">to seek information about his </w:t>
      </w:r>
      <w:r w:rsidR="0088573C" w:rsidRPr="00052CE5">
        <w:rPr>
          <w:rFonts w:ascii="Arial" w:eastAsia="MS Mincho" w:hAnsi="Arial" w:cs="Arial"/>
          <w:color w:val="000000"/>
          <w:sz w:val="20"/>
          <w:szCs w:val="20"/>
          <w:lang w:eastAsia="ar-SA"/>
        </w:rPr>
        <w:t xml:space="preserve">fate and </w:t>
      </w:r>
      <w:r w:rsidRPr="00052CE5">
        <w:rPr>
          <w:rFonts w:ascii="Arial" w:eastAsia="MS Mincho" w:hAnsi="Arial" w:cs="Arial"/>
          <w:color w:val="000000"/>
          <w:sz w:val="20"/>
          <w:szCs w:val="20"/>
          <w:lang w:eastAsia="ar-SA"/>
        </w:rPr>
        <w:t>whereabouts</w:t>
      </w:r>
      <w:r w:rsidR="00F44F33" w:rsidRPr="00052CE5">
        <w:rPr>
          <w:rFonts w:ascii="Arial" w:eastAsia="MS Mincho" w:hAnsi="Arial" w:cs="Arial"/>
          <w:color w:val="000000"/>
          <w:sz w:val="20"/>
          <w:szCs w:val="20"/>
          <w:lang w:eastAsia="ar-SA"/>
        </w:rPr>
        <w:t>,</w:t>
      </w:r>
      <w:r w:rsidRPr="00052CE5">
        <w:rPr>
          <w:rFonts w:ascii="Arial" w:eastAsia="MS Mincho" w:hAnsi="Arial" w:cs="Arial"/>
          <w:color w:val="000000"/>
          <w:sz w:val="20"/>
          <w:szCs w:val="20"/>
          <w:lang w:eastAsia="ar-SA"/>
        </w:rPr>
        <w:t xml:space="preserve"> </w:t>
      </w:r>
      <w:r w:rsidR="0088573C" w:rsidRPr="00052CE5">
        <w:rPr>
          <w:rFonts w:ascii="Arial" w:eastAsia="MS Mincho" w:hAnsi="Arial" w:cs="Arial"/>
          <w:color w:val="000000"/>
          <w:sz w:val="20"/>
          <w:szCs w:val="20"/>
          <w:lang w:eastAsia="ar-SA"/>
        </w:rPr>
        <w:t>but the</w:t>
      </w:r>
      <w:r w:rsidR="0095350B" w:rsidRPr="00052CE5">
        <w:rPr>
          <w:rFonts w:ascii="Arial" w:eastAsia="MS Mincho" w:hAnsi="Arial" w:cs="Arial"/>
          <w:color w:val="000000"/>
          <w:sz w:val="20"/>
          <w:szCs w:val="20"/>
          <w:lang w:eastAsia="ar-SA"/>
        </w:rPr>
        <w:t xml:space="preserve"> authorities</w:t>
      </w:r>
      <w:r w:rsidR="0088573C" w:rsidRPr="00052CE5">
        <w:rPr>
          <w:rFonts w:ascii="Arial" w:eastAsia="MS Mincho" w:hAnsi="Arial" w:cs="Arial"/>
          <w:color w:val="000000"/>
          <w:sz w:val="20"/>
          <w:szCs w:val="20"/>
          <w:lang w:eastAsia="ar-SA"/>
        </w:rPr>
        <w:t xml:space="preserve"> </w:t>
      </w:r>
      <w:r w:rsidR="003003FB" w:rsidRPr="00052CE5">
        <w:rPr>
          <w:rFonts w:ascii="Arial" w:eastAsia="MS Mincho" w:hAnsi="Arial" w:cs="Arial"/>
          <w:color w:val="000000"/>
          <w:sz w:val="20"/>
          <w:szCs w:val="20"/>
          <w:lang w:eastAsia="ar-SA"/>
        </w:rPr>
        <w:t>provided no information to the family</w:t>
      </w:r>
      <w:r w:rsidR="0088573C" w:rsidRPr="00052CE5">
        <w:rPr>
          <w:rFonts w:ascii="Arial" w:eastAsia="MS Mincho" w:hAnsi="Arial" w:cs="Arial"/>
          <w:color w:val="000000"/>
          <w:sz w:val="20"/>
          <w:szCs w:val="20"/>
          <w:lang w:eastAsia="ar-SA"/>
        </w:rPr>
        <w:t xml:space="preserve">. </w:t>
      </w:r>
      <w:r w:rsidR="0072040F" w:rsidRPr="00052CE5">
        <w:rPr>
          <w:rFonts w:ascii="Arial" w:eastAsia="MS Mincho" w:hAnsi="Arial" w:cs="Arial"/>
          <w:color w:val="000000"/>
          <w:sz w:val="20"/>
          <w:szCs w:val="20"/>
          <w:lang w:eastAsia="ar-SA"/>
        </w:rPr>
        <w:t xml:space="preserve">In November 2021, </w:t>
      </w:r>
      <w:r w:rsidR="001539DE" w:rsidRPr="00052CE5">
        <w:rPr>
          <w:rFonts w:ascii="Arial" w:eastAsia="MS Mincho" w:hAnsi="Arial" w:cs="Arial"/>
          <w:color w:val="000000"/>
          <w:sz w:val="20"/>
          <w:szCs w:val="20"/>
          <w:lang w:eastAsia="ar-SA"/>
        </w:rPr>
        <w:t xml:space="preserve">over </w:t>
      </w:r>
      <w:r w:rsidR="0072040F" w:rsidRPr="00052CE5">
        <w:rPr>
          <w:rFonts w:ascii="Arial" w:eastAsia="MS Mincho" w:hAnsi="Arial" w:cs="Arial"/>
          <w:color w:val="000000"/>
          <w:sz w:val="20"/>
          <w:szCs w:val="20"/>
          <w:lang w:eastAsia="ar-SA"/>
        </w:rPr>
        <w:t>t</w:t>
      </w:r>
      <w:r w:rsidR="0095350B" w:rsidRPr="00052CE5">
        <w:rPr>
          <w:rFonts w:ascii="Arial" w:eastAsia="MS Mincho" w:hAnsi="Arial" w:cs="Arial"/>
          <w:color w:val="000000"/>
          <w:sz w:val="20"/>
          <w:szCs w:val="20"/>
          <w:lang w:eastAsia="ar-SA"/>
        </w:rPr>
        <w:t xml:space="preserve">hree months after Ali </w:t>
      </w:r>
      <w:proofErr w:type="spellStart"/>
      <w:r w:rsidR="0095350B" w:rsidRPr="00052CE5">
        <w:rPr>
          <w:rFonts w:ascii="Arial" w:eastAsia="MS Mincho" w:hAnsi="Arial" w:cs="Arial"/>
          <w:color w:val="000000"/>
          <w:sz w:val="20"/>
          <w:szCs w:val="20"/>
          <w:lang w:eastAsia="ar-SA"/>
        </w:rPr>
        <w:t>Maziad’s</w:t>
      </w:r>
      <w:proofErr w:type="spellEnd"/>
      <w:r w:rsidR="0095350B" w:rsidRPr="00052CE5">
        <w:rPr>
          <w:rFonts w:ascii="Arial" w:eastAsia="MS Mincho" w:hAnsi="Arial" w:cs="Arial"/>
          <w:b/>
          <w:bCs/>
          <w:color w:val="000000"/>
          <w:sz w:val="20"/>
          <w:szCs w:val="20"/>
          <w:lang w:eastAsia="ar-SA"/>
        </w:rPr>
        <w:t xml:space="preserve"> </w:t>
      </w:r>
      <w:r w:rsidR="0095350B" w:rsidRPr="00052CE5">
        <w:rPr>
          <w:rFonts w:ascii="Arial" w:eastAsia="MS Mincho" w:hAnsi="Arial" w:cs="Arial"/>
          <w:color w:val="000000"/>
          <w:sz w:val="20"/>
          <w:szCs w:val="20"/>
          <w:lang w:eastAsia="ar-SA"/>
        </w:rPr>
        <w:t>disappearance, t</w:t>
      </w:r>
      <w:r w:rsidRPr="00052CE5">
        <w:rPr>
          <w:rFonts w:ascii="Arial" w:eastAsia="MS Mincho" w:hAnsi="Arial" w:cs="Arial"/>
          <w:color w:val="000000"/>
          <w:sz w:val="20"/>
          <w:szCs w:val="20"/>
          <w:lang w:eastAsia="ar-SA"/>
        </w:rPr>
        <w:t xml:space="preserve">he Lebanese Embassy in Riyadh informed the family that </w:t>
      </w:r>
      <w:r w:rsidR="0095350B" w:rsidRPr="00052CE5">
        <w:rPr>
          <w:rFonts w:ascii="Arial" w:eastAsia="MS Mincho" w:hAnsi="Arial" w:cs="Arial"/>
          <w:color w:val="000000"/>
          <w:sz w:val="20"/>
          <w:szCs w:val="20"/>
          <w:lang w:eastAsia="ar-SA"/>
        </w:rPr>
        <w:t>he</w:t>
      </w:r>
      <w:r w:rsidRPr="00052CE5">
        <w:rPr>
          <w:rFonts w:ascii="Arial" w:eastAsia="MS Mincho" w:hAnsi="Arial" w:cs="Arial"/>
          <w:color w:val="000000"/>
          <w:sz w:val="20"/>
          <w:szCs w:val="20"/>
          <w:lang w:eastAsia="ar-SA"/>
        </w:rPr>
        <w:t xml:space="preserve"> was being detained by Saudi Arabia’s State Security without </w:t>
      </w:r>
      <w:r w:rsidR="0095350B" w:rsidRPr="00052CE5">
        <w:rPr>
          <w:rFonts w:ascii="Arial" w:eastAsia="MS Mincho" w:hAnsi="Arial" w:cs="Arial"/>
          <w:color w:val="000000"/>
          <w:sz w:val="20"/>
          <w:szCs w:val="20"/>
          <w:lang w:eastAsia="ar-SA"/>
        </w:rPr>
        <w:t>having</w:t>
      </w:r>
      <w:r w:rsidRPr="00052CE5">
        <w:rPr>
          <w:rFonts w:ascii="Arial" w:eastAsia="MS Mincho" w:hAnsi="Arial" w:cs="Arial"/>
          <w:color w:val="000000"/>
          <w:sz w:val="20"/>
          <w:szCs w:val="20"/>
          <w:lang w:eastAsia="ar-SA"/>
        </w:rPr>
        <w:t xml:space="preserve"> any further information.</w:t>
      </w:r>
      <w:r w:rsidR="003003FB" w:rsidRPr="00052CE5">
        <w:rPr>
          <w:rFonts w:ascii="Arial" w:eastAsia="MS Mincho" w:hAnsi="Arial" w:cs="Arial"/>
          <w:color w:val="000000"/>
          <w:sz w:val="20"/>
          <w:szCs w:val="20"/>
          <w:lang w:eastAsia="ar-SA"/>
        </w:rPr>
        <w:t xml:space="preserve"> </w:t>
      </w:r>
      <w:r w:rsidR="00ED6608" w:rsidRPr="00052CE5">
        <w:rPr>
          <w:rFonts w:ascii="Arial" w:eastAsia="MS Mincho" w:hAnsi="Arial" w:cs="Arial"/>
          <w:color w:val="000000"/>
          <w:sz w:val="20"/>
          <w:szCs w:val="20"/>
          <w:lang w:eastAsia="ar-SA"/>
        </w:rPr>
        <w:t xml:space="preserve">“We don’t even know if he is alive. </w:t>
      </w:r>
      <w:r w:rsidR="0095350B" w:rsidRPr="00052CE5">
        <w:rPr>
          <w:rFonts w:ascii="Arial" w:eastAsia="MS Mincho" w:hAnsi="Arial" w:cs="Arial"/>
          <w:color w:val="000000"/>
          <w:sz w:val="20"/>
          <w:szCs w:val="20"/>
          <w:lang w:eastAsia="ar-SA"/>
        </w:rPr>
        <w:t xml:space="preserve">We </w:t>
      </w:r>
      <w:r w:rsidR="00ED6608" w:rsidRPr="00052CE5">
        <w:rPr>
          <w:rFonts w:ascii="Arial" w:eastAsia="MS Mincho" w:hAnsi="Arial" w:cs="Arial"/>
          <w:color w:val="000000"/>
          <w:sz w:val="20"/>
          <w:szCs w:val="20"/>
          <w:lang w:eastAsia="ar-SA"/>
        </w:rPr>
        <w:t>haven’t had any contact with him</w:t>
      </w:r>
      <w:r w:rsidR="0095350B" w:rsidRPr="00052CE5">
        <w:rPr>
          <w:rFonts w:ascii="Arial" w:eastAsia="MS Mincho" w:hAnsi="Arial" w:cs="Arial"/>
          <w:color w:val="000000"/>
          <w:sz w:val="20"/>
          <w:szCs w:val="20"/>
          <w:lang w:eastAsia="ar-SA"/>
        </w:rPr>
        <w:t xml:space="preserve"> since they [group of men] took him away,</w:t>
      </w:r>
      <w:r w:rsidR="00ED6608" w:rsidRPr="00052CE5">
        <w:rPr>
          <w:rFonts w:ascii="Arial" w:eastAsia="MS Mincho" w:hAnsi="Arial" w:cs="Arial"/>
          <w:color w:val="000000"/>
          <w:sz w:val="20"/>
          <w:szCs w:val="20"/>
          <w:lang w:eastAsia="ar-SA"/>
        </w:rPr>
        <w:t xml:space="preserve">” Ali </w:t>
      </w:r>
      <w:proofErr w:type="spellStart"/>
      <w:r w:rsidR="00ED6608" w:rsidRPr="00052CE5">
        <w:rPr>
          <w:rFonts w:ascii="Arial" w:eastAsia="MS Mincho" w:hAnsi="Arial" w:cs="Arial"/>
          <w:color w:val="000000"/>
          <w:sz w:val="20"/>
          <w:szCs w:val="20"/>
          <w:lang w:eastAsia="ar-SA"/>
        </w:rPr>
        <w:t>Maziad’s</w:t>
      </w:r>
      <w:proofErr w:type="spellEnd"/>
      <w:r w:rsidR="00ED6608" w:rsidRPr="00052CE5">
        <w:rPr>
          <w:rFonts w:ascii="Arial" w:eastAsia="MS Mincho" w:hAnsi="Arial" w:cs="Arial"/>
          <w:color w:val="000000"/>
          <w:sz w:val="20"/>
          <w:szCs w:val="20"/>
          <w:lang w:eastAsia="ar-SA"/>
        </w:rPr>
        <w:t xml:space="preserve"> </w:t>
      </w:r>
      <w:r w:rsidR="0095350B" w:rsidRPr="00052CE5">
        <w:rPr>
          <w:rFonts w:ascii="Arial" w:eastAsia="MS Mincho" w:hAnsi="Arial" w:cs="Arial"/>
          <w:color w:val="000000"/>
          <w:sz w:val="20"/>
          <w:szCs w:val="20"/>
          <w:lang w:eastAsia="ar-SA"/>
        </w:rPr>
        <w:t>relative</w:t>
      </w:r>
      <w:r w:rsidR="00ED6608" w:rsidRPr="00052CE5">
        <w:rPr>
          <w:rFonts w:ascii="Arial" w:eastAsia="MS Mincho" w:hAnsi="Arial" w:cs="Arial"/>
          <w:color w:val="000000"/>
          <w:sz w:val="20"/>
          <w:szCs w:val="20"/>
          <w:lang w:eastAsia="ar-SA"/>
        </w:rPr>
        <w:t xml:space="preserve"> told Amnesty International.</w:t>
      </w:r>
      <w:r w:rsidR="003003FB" w:rsidRPr="00052CE5">
        <w:rPr>
          <w:rFonts w:ascii="Arial" w:eastAsia="MS Mincho" w:hAnsi="Arial" w:cs="Arial"/>
          <w:color w:val="000000"/>
          <w:sz w:val="20"/>
          <w:szCs w:val="20"/>
          <w:lang w:eastAsia="ar-SA"/>
        </w:rPr>
        <w:t xml:space="preserve"> </w:t>
      </w:r>
    </w:p>
    <w:p w14:paraId="14DA3009" w14:textId="6140ECC2" w:rsidR="003003FB" w:rsidRPr="00052CE5" w:rsidRDefault="003003FB" w:rsidP="00052CE5">
      <w:pPr>
        <w:pStyle w:val="NormalWeb"/>
        <w:spacing w:before="0" w:beforeAutospacing="0" w:after="0" w:afterAutospacing="0"/>
        <w:jc w:val="both"/>
        <w:rPr>
          <w:rFonts w:ascii="Arial" w:eastAsia="MS Mincho" w:hAnsi="Arial" w:cs="Arial"/>
          <w:color w:val="000000"/>
          <w:sz w:val="20"/>
          <w:szCs w:val="20"/>
          <w:lang w:eastAsia="ar-SA"/>
        </w:rPr>
      </w:pPr>
    </w:p>
    <w:p w14:paraId="7BA4BF88" w14:textId="6FE79549" w:rsidR="00ED6608" w:rsidRPr="00052CE5" w:rsidRDefault="00DB56E9" w:rsidP="00052CE5">
      <w:pPr>
        <w:pStyle w:val="NormalWeb"/>
        <w:spacing w:before="0" w:beforeAutospacing="0" w:after="0" w:afterAutospacing="0"/>
        <w:jc w:val="both"/>
        <w:rPr>
          <w:rFonts w:ascii="Arial" w:eastAsia="MS Mincho" w:hAnsi="Arial" w:cs="Arial"/>
          <w:color w:val="000000"/>
          <w:sz w:val="20"/>
          <w:szCs w:val="20"/>
          <w:lang w:eastAsia="ar-SA"/>
        </w:rPr>
      </w:pPr>
      <w:r w:rsidRPr="00052CE5">
        <w:rPr>
          <w:rFonts w:ascii="Arial" w:hAnsi="Arial" w:cs="Arial"/>
          <w:sz w:val="20"/>
          <w:szCs w:val="20"/>
        </w:rPr>
        <w:t xml:space="preserve">Ali </w:t>
      </w:r>
      <w:proofErr w:type="spellStart"/>
      <w:r w:rsidRPr="00052CE5">
        <w:rPr>
          <w:rFonts w:ascii="Arial" w:hAnsi="Arial" w:cs="Arial"/>
          <w:sz w:val="20"/>
          <w:szCs w:val="20"/>
        </w:rPr>
        <w:t>Maziad</w:t>
      </w:r>
      <w:proofErr w:type="spellEnd"/>
      <w:r w:rsidRPr="00052CE5">
        <w:rPr>
          <w:rFonts w:ascii="Arial" w:eastAsia="MS Mincho" w:hAnsi="Arial" w:cs="Arial"/>
          <w:color w:val="000000"/>
          <w:sz w:val="20"/>
          <w:szCs w:val="20"/>
          <w:lang w:eastAsia="ar-SA"/>
        </w:rPr>
        <w:t xml:space="preserve"> has been living and working in Saudi Arabia intermittently since 2004. </w:t>
      </w:r>
      <w:r w:rsidR="00ED6608" w:rsidRPr="00052CE5">
        <w:rPr>
          <w:rFonts w:ascii="Arial" w:eastAsia="MS Mincho" w:hAnsi="Arial" w:cs="Arial"/>
          <w:color w:val="000000"/>
          <w:sz w:val="20"/>
          <w:szCs w:val="20"/>
          <w:lang w:eastAsia="ar-SA"/>
        </w:rPr>
        <w:t xml:space="preserve">According to his </w:t>
      </w:r>
      <w:r w:rsidR="005A3125" w:rsidRPr="00052CE5">
        <w:rPr>
          <w:rFonts w:ascii="Arial" w:eastAsia="MS Mincho" w:hAnsi="Arial" w:cs="Arial"/>
          <w:color w:val="000000"/>
          <w:sz w:val="20"/>
          <w:szCs w:val="20"/>
          <w:lang w:eastAsia="ar-SA"/>
        </w:rPr>
        <w:t>family,</w:t>
      </w:r>
      <w:r w:rsidR="00ED6608" w:rsidRPr="00052CE5">
        <w:rPr>
          <w:rFonts w:ascii="Arial" w:eastAsia="MS Mincho" w:hAnsi="Arial" w:cs="Arial"/>
          <w:color w:val="000000"/>
          <w:sz w:val="20"/>
          <w:szCs w:val="20"/>
          <w:lang w:eastAsia="ar-SA"/>
        </w:rPr>
        <w:t xml:space="preserve"> </w:t>
      </w:r>
      <w:r w:rsidRPr="00052CE5">
        <w:rPr>
          <w:rFonts w:ascii="Arial" w:hAnsi="Arial" w:cs="Arial"/>
          <w:sz w:val="20"/>
          <w:szCs w:val="20"/>
        </w:rPr>
        <w:t>he</w:t>
      </w:r>
      <w:r w:rsidR="00ED6608" w:rsidRPr="00052CE5">
        <w:rPr>
          <w:rFonts w:ascii="Arial" w:eastAsia="MS Mincho" w:hAnsi="Arial" w:cs="Arial"/>
          <w:color w:val="000000"/>
          <w:sz w:val="20"/>
          <w:szCs w:val="20"/>
          <w:lang w:eastAsia="ar-SA"/>
        </w:rPr>
        <w:t xml:space="preserve"> </w:t>
      </w:r>
      <w:r w:rsidR="0095350B" w:rsidRPr="00052CE5">
        <w:rPr>
          <w:rFonts w:ascii="Arial" w:eastAsia="MS Mincho" w:hAnsi="Arial" w:cs="Arial"/>
          <w:color w:val="000000"/>
          <w:sz w:val="20"/>
          <w:szCs w:val="20"/>
          <w:lang w:eastAsia="ar-SA"/>
        </w:rPr>
        <w:t xml:space="preserve">takes </w:t>
      </w:r>
      <w:r w:rsidR="00E5362B" w:rsidRPr="00052CE5">
        <w:rPr>
          <w:rFonts w:ascii="Arial" w:eastAsia="MS Mincho" w:hAnsi="Arial" w:cs="Arial"/>
          <w:color w:val="000000"/>
          <w:sz w:val="20"/>
          <w:szCs w:val="20"/>
          <w:lang w:eastAsia="ar-SA"/>
        </w:rPr>
        <w:t>medications</w:t>
      </w:r>
      <w:r w:rsidR="0095350B" w:rsidRPr="00052CE5">
        <w:rPr>
          <w:rFonts w:ascii="Arial" w:eastAsia="MS Mincho" w:hAnsi="Arial" w:cs="Arial"/>
          <w:color w:val="000000"/>
          <w:sz w:val="20"/>
          <w:szCs w:val="20"/>
          <w:lang w:eastAsia="ar-SA"/>
        </w:rPr>
        <w:t xml:space="preserve"> to treat</w:t>
      </w:r>
      <w:r w:rsidR="00E5362B" w:rsidRPr="00052CE5">
        <w:rPr>
          <w:rFonts w:ascii="Arial" w:eastAsia="MS Mincho" w:hAnsi="Arial" w:cs="Arial"/>
          <w:color w:val="000000"/>
          <w:sz w:val="20"/>
          <w:szCs w:val="20"/>
          <w:lang w:eastAsia="ar-SA"/>
        </w:rPr>
        <w:t xml:space="preserve"> </w:t>
      </w:r>
      <w:r w:rsidR="002D38A9" w:rsidRPr="00052CE5">
        <w:rPr>
          <w:rFonts w:ascii="Arial" w:eastAsia="MS Mincho" w:hAnsi="Arial" w:cs="Arial"/>
          <w:color w:val="000000"/>
          <w:sz w:val="20"/>
          <w:szCs w:val="20"/>
          <w:lang w:eastAsia="ar-SA"/>
        </w:rPr>
        <w:t>several</w:t>
      </w:r>
      <w:r w:rsidR="00E5362B" w:rsidRPr="00052CE5">
        <w:rPr>
          <w:rFonts w:ascii="Arial" w:eastAsia="MS Mincho" w:hAnsi="Arial" w:cs="Arial"/>
          <w:color w:val="000000"/>
          <w:sz w:val="20"/>
          <w:szCs w:val="20"/>
          <w:lang w:eastAsia="ar-SA"/>
        </w:rPr>
        <w:t xml:space="preserve"> health </w:t>
      </w:r>
      <w:r w:rsidR="0095350B" w:rsidRPr="00052CE5">
        <w:rPr>
          <w:rFonts w:ascii="Arial" w:eastAsia="MS Mincho" w:hAnsi="Arial" w:cs="Arial"/>
          <w:color w:val="000000"/>
          <w:sz w:val="20"/>
          <w:szCs w:val="20"/>
          <w:lang w:eastAsia="ar-SA"/>
        </w:rPr>
        <w:t>illnesses</w:t>
      </w:r>
      <w:r w:rsidR="00E5362B" w:rsidRPr="00052CE5">
        <w:rPr>
          <w:rFonts w:ascii="Arial" w:eastAsia="MS Mincho" w:hAnsi="Arial" w:cs="Arial"/>
          <w:color w:val="000000"/>
          <w:sz w:val="20"/>
          <w:szCs w:val="20"/>
          <w:lang w:eastAsia="ar-SA"/>
        </w:rPr>
        <w:t xml:space="preserve">. </w:t>
      </w:r>
      <w:r w:rsidR="006D56DF" w:rsidRPr="00052CE5">
        <w:rPr>
          <w:rFonts w:ascii="Arial" w:eastAsia="MS Mincho" w:hAnsi="Arial" w:cs="Arial"/>
          <w:color w:val="000000"/>
          <w:sz w:val="20"/>
          <w:szCs w:val="20"/>
          <w:lang w:eastAsia="ar-SA"/>
        </w:rPr>
        <w:t xml:space="preserve">Ali </w:t>
      </w:r>
      <w:proofErr w:type="spellStart"/>
      <w:r w:rsidR="006D56DF" w:rsidRPr="00052CE5">
        <w:rPr>
          <w:rFonts w:ascii="Arial" w:eastAsia="MS Mincho" w:hAnsi="Arial" w:cs="Arial"/>
          <w:color w:val="000000"/>
          <w:sz w:val="20"/>
          <w:szCs w:val="20"/>
          <w:lang w:eastAsia="ar-SA"/>
        </w:rPr>
        <w:t>Maziad’s</w:t>
      </w:r>
      <w:proofErr w:type="spellEnd"/>
      <w:r w:rsidR="006D56DF" w:rsidRPr="00052CE5">
        <w:rPr>
          <w:rFonts w:ascii="Arial" w:eastAsia="MS Mincho" w:hAnsi="Arial" w:cs="Arial"/>
          <w:b/>
          <w:bCs/>
          <w:color w:val="000000"/>
          <w:sz w:val="20"/>
          <w:szCs w:val="20"/>
          <w:lang w:eastAsia="ar-SA"/>
        </w:rPr>
        <w:t xml:space="preserve"> </w:t>
      </w:r>
      <w:r w:rsidR="006D56DF" w:rsidRPr="00052CE5">
        <w:rPr>
          <w:rFonts w:ascii="Arial" w:eastAsia="MS Mincho" w:hAnsi="Arial" w:cs="Arial"/>
          <w:color w:val="000000"/>
          <w:sz w:val="20"/>
          <w:szCs w:val="20"/>
          <w:lang w:eastAsia="ar-SA"/>
        </w:rPr>
        <w:t>relative told Amnesty Internationa</w:t>
      </w:r>
      <w:r w:rsidR="003003FB" w:rsidRPr="00052CE5">
        <w:rPr>
          <w:rFonts w:ascii="Arial" w:eastAsia="MS Mincho" w:hAnsi="Arial" w:cs="Arial"/>
          <w:color w:val="000000"/>
          <w:sz w:val="20"/>
          <w:szCs w:val="20"/>
          <w:lang w:eastAsia="ar-SA"/>
        </w:rPr>
        <w:t>l</w:t>
      </w:r>
      <w:r w:rsidR="006D56DF" w:rsidRPr="00052CE5">
        <w:rPr>
          <w:rFonts w:ascii="Arial" w:eastAsia="MS Mincho" w:hAnsi="Arial" w:cs="Arial"/>
          <w:color w:val="000000"/>
          <w:sz w:val="20"/>
          <w:szCs w:val="20"/>
          <w:lang w:eastAsia="ar-SA"/>
        </w:rPr>
        <w:t>:</w:t>
      </w:r>
      <w:r w:rsidR="006D56DF" w:rsidRPr="00052CE5">
        <w:rPr>
          <w:rFonts w:ascii="Arial" w:eastAsia="MS Mincho" w:hAnsi="Arial" w:cs="Arial"/>
          <w:b/>
          <w:bCs/>
          <w:color w:val="000000"/>
          <w:sz w:val="20"/>
          <w:szCs w:val="20"/>
          <w:lang w:eastAsia="ar-SA"/>
        </w:rPr>
        <w:t xml:space="preserve"> </w:t>
      </w:r>
      <w:r w:rsidR="00ED6608" w:rsidRPr="00052CE5">
        <w:rPr>
          <w:rFonts w:ascii="Arial" w:eastAsia="MS Mincho" w:hAnsi="Arial" w:cs="Arial"/>
          <w:color w:val="000000"/>
          <w:sz w:val="20"/>
          <w:szCs w:val="20"/>
          <w:lang w:eastAsia="ar-SA"/>
        </w:rPr>
        <w:t>“</w:t>
      </w:r>
      <w:r w:rsidR="006D56DF" w:rsidRPr="00052CE5">
        <w:rPr>
          <w:rFonts w:ascii="Arial" w:eastAsia="MS Mincho" w:hAnsi="Arial" w:cs="Arial"/>
          <w:color w:val="000000"/>
          <w:sz w:val="20"/>
          <w:szCs w:val="20"/>
          <w:lang w:eastAsia="ar-SA"/>
        </w:rPr>
        <w:t>His</w:t>
      </w:r>
      <w:r w:rsidR="00E5362B" w:rsidRPr="00052CE5">
        <w:rPr>
          <w:rFonts w:ascii="Arial" w:eastAsia="MS Mincho" w:hAnsi="Arial" w:cs="Arial"/>
          <w:color w:val="000000"/>
          <w:sz w:val="20"/>
          <w:szCs w:val="20"/>
          <w:lang w:eastAsia="ar-SA"/>
        </w:rPr>
        <w:t xml:space="preserve"> can</w:t>
      </w:r>
      <w:r w:rsidR="006D56DF" w:rsidRPr="00052CE5">
        <w:rPr>
          <w:rFonts w:ascii="Arial" w:eastAsia="MS Mincho" w:hAnsi="Arial" w:cs="Arial"/>
          <w:color w:val="000000"/>
          <w:sz w:val="20"/>
          <w:szCs w:val="20"/>
          <w:lang w:eastAsia="ar-SA"/>
        </w:rPr>
        <w:t>c</w:t>
      </w:r>
      <w:r w:rsidR="00E5362B" w:rsidRPr="00052CE5">
        <w:rPr>
          <w:rFonts w:ascii="Arial" w:eastAsia="MS Mincho" w:hAnsi="Arial" w:cs="Arial"/>
          <w:color w:val="000000"/>
          <w:sz w:val="20"/>
          <w:szCs w:val="20"/>
          <w:lang w:eastAsia="ar-SA"/>
        </w:rPr>
        <w:t>er</w:t>
      </w:r>
      <w:r w:rsidR="006D56DF" w:rsidRPr="00052CE5">
        <w:rPr>
          <w:rFonts w:ascii="Arial" w:eastAsia="MS Mincho" w:hAnsi="Arial" w:cs="Arial"/>
          <w:color w:val="000000"/>
          <w:sz w:val="20"/>
          <w:szCs w:val="20"/>
          <w:lang w:eastAsia="ar-SA"/>
        </w:rPr>
        <w:t xml:space="preserve"> recurrence </w:t>
      </w:r>
      <w:r w:rsidR="00ED6608" w:rsidRPr="00052CE5">
        <w:rPr>
          <w:rFonts w:ascii="Arial" w:eastAsia="MS Mincho" w:hAnsi="Arial" w:cs="Arial"/>
          <w:color w:val="000000"/>
          <w:sz w:val="20"/>
          <w:szCs w:val="20"/>
          <w:lang w:eastAsia="ar-SA"/>
        </w:rPr>
        <w:t xml:space="preserve">requires proper </w:t>
      </w:r>
      <w:r w:rsidR="006D56DF" w:rsidRPr="00052CE5">
        <w:rPr>
          <w:rFonts w:ascii="Arial" w:eastAsia="MS Mincho" w:hAnsi="Arial" w:cs="Arial"/>
          <w:color w:val="000000"/>
          <w:sz w:val="20"/>
          <w:szCs w:val="20"/>
          <w:lang w:eastAsia="ar-SA"/>
        </w:rPr>
        <w:t xml:space="preserve">health </w:t>
      </w:r>
      <w:r w:rsidR="00ED6608" w:rsidRPr="00052CE5">
        <w:rPr>
          <w:rFonts w:ascii="Arial" w:eastAsia="MS Mincho" w:hAnsi="Arial" w:cs="Arial"/>
          <w:color w:val="000000"/>
          <w:sz w:val="20"/>
          <w:szCs w:val="20"/>
          <w:lang w:eastAsia="ar-SA"/>
        </w:rPr>
        <w:t>care</w:t>
      </w:r>
      <w:r w:rsidR="006D56DF" w:rsidRPr="00052CE5">
        <w:rPr>
          <w:rFonts w:ascii="Arial" w:eastAsia="MS Mincho" w:hAnsi="Arial" w:cs="Arial"/>
          <w:color w:val="000000"/>
          <w:sz w:val="20"/>
          <w:szCs w:val="20"/>
          <w:lang w:eastAsia="ar-SA"/>
        </w:rPr>
        <w:t xml:space="preserve"> and follow up. </w:t>
      </w:r>
      <w:r w:rsidR="00ED6608" w:rsidRPr="00052CE5">
        <w:rPr>
          <w:rFonts w:ascii="Arial" w:eastAsia="MS Mincho" w:hAnsi="Arial" w:cs="Arial"/>
          <w:color w:val="000000"/>
          <w:sz w:val="20"/>
          <w:szCs w:val="20"/>
          <w:lang w:eastAsia="ar-SA"/>
        </w:rPr>
        <w:t>He also has diabetes, irregular heartbeats, and glaucoma</w:t>
      </w:r>
      <w:r w:rsidR="006D56DF" w:rsidRPr="00052CE5">
        <w:rPr>
          <w:rFonts w:ascii="Arial" w:eastAsia="MS Mincho" w:hAnsi="Arial" w:cs="Arial"/>
          <w:color w:val="000000"/>
          <w:sz w:val="20"/>
          <w:szCs w:val="20"/>
          <w:lang w:eastAsia="ar-SA"/>
        </w:rPr>
        <w:t>—all of which requires medication.</w:t>
      </w:r>
      <w:r w:rsidR="00ED6608" w:rsidRPr="00052CE5">
        <w:rPr>
          <w:rFonts w:ascii="Arial" w:eastAsia="MS Mincho" w:hAnsi="Arial" w:cs="Arial"/>
          <w:color w:val="000000"/>
          <w:sz w:val="20"/>
          <w:szCs w:val="20"/>
          <w:lang w:eastAsia="ar-SA"/>
        </w:rPr>
        <w:t xml:space="preserve">” </w:t>
      </w:r>
    </w:p>
    <w:p w14:paraId="7A54B492" w14:textId="77777777" w:rsidR="00ED6608" w:rsidRPr="00052CE5" w:rsidRDefault="00ED6608" w:rsidP="00052CE5">
      <w:pPr>
        <w:pStyle w:val="NormalWeb"/>
        <w:spacing w:before="0" w:beforeAutospacing="0" w:after="0" w:afterAutospacing="0"/>
        <w:jc w:val="both"/>
        <w:rPr>
          <w:rFonts w:ascii="Arial" w:eastAsia="MS Mincho" w:hAnsi="Arial" w:cs="Arial"/>
          <w:color w:val="000000"/>
          <w:sz w:val="20"/>
          <w:szCs w:val="20"/>
          <w:lang w:eastAsia="ar-SA"/>
        </w:rPr>
      </w:pPr>
    </w:p>
    <w:p w14:paraId="1EA04219" w14:textId="459F4302" w:rsidR="00ED6608" w:rsidRPr="00052CE5" w:rsidRDefault="00ED6608" w:rsidP="00052CE5">
      <w:pPr>
        <w:pStyle w:val="NormalWeb"/>
        <w:spacing w:before="0" w:beforeAutospacing="0" w:after="0" w:afterAutospacing="0"/>
        <w:jc w:val="both"/>
        <w:rPr>
          <w:rFonts w:ascii="Arial" w:eastAsia="MS Mincho" w:hAnsi="Arial" w:cs="Arial"/>
          <w:color w:val="000000"/>
          <w:sz w:val="20"/>
          <w:szCs w:val="20"/>
          <w:lang w:eastAsia="ar-SA"/>
        </w:rPr>
      </w:pPr>
      <w:r w:rsidRPr="00052CE5">
        <w:rPr>
          <w:rFonts w:ascii="Arial" w:eastAsia="MS Mincho" w:hAnsi="Arial" w:cs="Arial"/>
          <w:color w:val="000000"/>
          <w:sz w:val="20"/>
          <w:szCs w:val="20"/>
          <w:lang w:eastAsia="ar-SA"/>
        </w:rPr>
        <w:t>I urge you to immediately disclose the</w:t>
      </w:r>
      <w:r w:rsidR="006D56DF" w:rsidRPr="00052CE5">
        <w:rPr>
          <w:rFonts w:ascii="Arial" w:eastAsia="MS Mincho" w:hAnsi="Arial" w:cs="Arial"/>
          <w:color w:val="000000"/>
          <w:sz w:val="20"/>
          <w:szCs w:val="20"/>
          <w:lang w:eastAsia="ar-SA"/>
        </w:rPr>
        <w:t xml:space="preserve"> fate and</w:t>
      </w:r>
      <w:r w:rsidRPr="00052CE5">
        <w:rPr>
          <w:rFonts w:ascii="Arial" w:eastAsia="MS Mincho" w:hAnsi="Arial" w:cs="Arial"/>
          <w:color w:val="000000"/>
          <w:sz w:val="20"/>
          <w:szCs w:val="20"/>
          <w:lang w:eastAsia="ar-SA"/>
        </w:rPr>
        <w:t xml:space="preserve"> whereabouts of Ali </w:t>
      </w:r>
      <w:proofErr w:type="spellStart"/>
      <w:r w:rsidRPr="00052CE5">
        <w:rPr>
          <w:rFonts w:ascii="Arial" w:eastAsia="MS Mincho" w:hAnsi="Arial" w:cs="Arial"/>
          <w:color w:val="000000"/>
          <w:sz w:val="20"/>
          <w:szCs w:val="20"/>
          <w:lang w:eastAsia="ar-SA"/>
        </w:rPr>
        <w:t>Maziad</w:t>
      </w:r>
      <w:proofErr w:type="spellEnd"/>
      <w:r w:rsidRPr="00052CE5">
        <w:rPr>
          <w:rFonts w:ascii="Arial" w:eastAsia="MS Mincho" w:hAnsi="Arial" w:cs="Arial"/>
          <w:color w:val="000000"/>
          <w:sz w:val="20"/>
          <w:szCs w:val="20"/>
          <w:lang w:eastAsia="ar-SA"/>
        </w:rPr>
        <w:t xml:space="preserve"> and release him</w:t>
      </w:r>
      <w:r w:rsidR="00B71CD6" w:rsidRPr="00052CE5">
        <w:rPr>
          <w:rFonts w:ascii="Arial" w:eastAsia="MS Mincho" w:hAnsi="Arial" w:cs="Arial"/>
          <w:color w:val="000000"/>
          <w:sz w:val="20"/>
          <w:szCs w:val="20"/>
          <w:lang w:eastAsia="ar-SA"/>
        </w:rPr>
        <w:t xml:space="preserve">. </w:t>
      </w:r>
      <w:r w:rsidR="003003FB" w:rsidRPr="00052CE5">
        <w:rPr>
          <w:rFonts w:ascii="Arial" w:eastAsia="MS Mincho" w:hAnsi="Arial" w:cs="Arial"/>
          <w:color w:val="000000"/>
          <w:sz w:val="20"/>
          <w:szCs w:val="20"/>
          <w:lang w:eastAsia="ar-SA"/>
        </w:rPr>
        <w:t>In the meantime</w:t>
      </w:r>
      <w:r w:rsidRPr="00052CE5">
        <w:rPr>
          <w:rFonts w:ascii="Arial" w:eastAsia="MS Mincho" w:hAnsi="Arial" w:cs="Arial"/>
          <w:color w:val="000000"/>
          <w:sz w:val="20"/>
          <w:szCs w:val="20"/>
          <w:lang w:eastAsia="ar-SA"/>
        </w:rPr>
        <w:t>, I call on you to ensure that he has</w:t>
      </w:r>
      <w:r w:rsidR="00E2501C" w:rsidRPr="00052CE5">
        <w:rPr>
          <w:rFonts w:ascii="Arial" w:eastAsia="MS Mincho" w:hAnsi="Arial" w:cs="Arial"/>
          <w:color w:val="000000"/>
          <w:sz w:val="20"/>
          <w:szCs w:val="20"/>
          <w:lang w:eastAsia="ar-SA"/>
        </w:rPr>
        <w:t xml:space="preserve"> adequate</w:t>
      </w:r>
      <w:r w:rsidRPr="00052CE5">
        <w:rPr>
          <w:rFonts w:ascii="Arial" w:eastAsia="MS Mincho" w:hAnsi="Arial" w:cs="Arial"/>
          <w:color w:val="000000"/>
          <w:sz w:val="20"/>
          <w:szCs w:val="20"/>
          <w:lang w:eastAsia="ar-SA"/>
        </w:rPr>
        <w:t xml:space="preserve"> access to </w:t>
      </w:r>
      <w:r w:rsidR="00E2501C" w:rsidRPr="00052CE5">
        <w:rPr>
          <w:rFonts w:ascii="Arial" w:eastAsia="MS Mincho" w:hAnsi="Arial" w:cs="Arial"/>
          <w:color w:val="000000"/>
          <w:sz w:val="20"/>
          <w:szCs w:val="20"/>
          <w:lang w:eastAsia="ar-SA"/>
        </w:rPr>
        <w:t>health care</w:t>
      </w:r>
      <w:r w:rsidR="00323A28" w:rsidRPr="00052CE5">
        <w:rPr>
          <w:rFonts w:ascii="Arial" w:eastAsia="MS Mincho" w:hAnsi="Arial" w:cs="Arial"/>
          <w:color w:val="000000"/>
          <w:sz w:val="20"/>
          <w:szCs w:val="20"/>
          <w:lang w:eastAsia="ar-SA"/>
        </w:rPr>
        <w:t>, a</w:t>
      </w:r>
      <w:r w:rsidR="00E2501C" w:rsidRPr="00052CE5">
        <w:rPr>
          <w:rFonts w:ascii="Arial" w:eastAsia="MS Mincho" w:hAnsi="Arial" w:cs="Arial"/>
          <w:color w:val="000000"/>
          <w:sz w:val="20"/>
          <w:szCs w:val="20"/>
          <w:lang w:eastAsia="ar-SA"/>
        </w:rPr>
        <w:t xml:space="preserve"> </w:t>
      </w:r>
      <w:r w:rsidRPr="00052CE5">
        <w:rPr>
          <w:rFonts w:ascii="Arial" w:eastAsia="MS Mincho" w:hAnsi="Arial" w:cs="Arial"/>
          <w:color w:val="000000"/>
          <w:sz w:val="20"/>
          <w:szCs w:val="20"/>
          <w:lang w:eastAsia="ar-SA"/>
        </w:rPr>
        <w:t>lawyer of his choice and regular contact with his family.</w:t>
      </w:r>
    </w:p>
    <w:p w14:paraId="4DEB8BED" w14:textId="77777777" w:rsidR="00052CE5" w:rsidRDefault="00052CE5" w:rsidP="00052CE5">
      <w:pPr>
        <w:spacing w:after="0" w:line="240" w:lineRule="auto"/>
        <w:rPr>
          <w:rFonts w:ascii="Arial" w:hAnsi="Arial" w:cs="Arial"/>
          <w:sz w:val="20"/>
          <w:szCs w:val="20"/>
        </w:rPr>
      </w:pPr>
    </w:p>
    <w:p w14:paraId="51561A1D" w14:textId="370B485F" w:rsidR="005D2C37" w:rsidRPr="00052CE5" w:rsidRDefault="00052CE5" w:rsidP="00052CE5">
      <w:pPr>
        <w:spacing w:after="0" w:line="240" w:lineRule="auto"/>
        <w:rPr>
          <w:rFonts w:ascii="Arial" w:hAnsi="Arial" w:cs="Arial"/>
          <w:sz w:val="20"/>
          <w:szCs w:val="20"/>
        </w:rPr>
      </w:pPr>
      <w:r>
        <w:rPr>
          <w:rFonts w:ascii="Arial" w:hAnsi="Arial" w:cs="Arial"/>
          <w:sz w:val="20"/>
          <w:szCs w:val="20"/>
        </w:rPr>
        <w:t>S</w:t>
      </w:r>
      <w:r w:rsidR="005D2C37" w:rsidRPr="00052CE5">
        <w:rPr>
          <w:rFonts w:ascii="Arial" w:hAnsi="Arial" w:cs="Arial"/>
          <w:sz w:val="20"/>
          <w:szCs w:val="20"/>
        </w:rPr>
        <w:t>incerely,</w:t>
      </w:r>
    </w:p>
    <w:p w14:paraId="4E517564" w14:textId="047CCDBC" w:rsidR="00B0456A" w:rsidRDefault="00B0456A" w:rsidP="00052CE5">
      <w:pPr>
        <w:spacing w:line="240" w:lineRule="auto"/>
        <w:rPr>
          <w:rFonts w:ascii="Arial" w:hAnsi="Arial" w:cs="Arial"/>
          <w:b/>
          <w:sz w:val="20"/>
          <w:szCs w:val="20"/>
        </w:rPr>
      </w:pPr>
    </w:p>
    <w:p w14:paraId="07500B02" w14:textId="77777777" w:rsidR="00E31293" w:rsidRPr="00052CE5" w:rsidRDefault="00E31293" w:rsidP="00052CE5">
      <w:pPr>
        <w:spacing w:line="240" w:lineRule="auto"/>
        <w:rPr>
          <w:rFonts w:ascii="Arial" w:hAnsi="Arial" w:cs="Arial"/>
          <w:b/>
          <w:sz w:val="20"/>
          <w:szCs w:val="20"/>
        </w:rPr>
      </w:pPr>
    </w:p>
    <w:p w14:paraId="15D754DB" w14:textId="77777777" w:rsidR="0082127B" w:rsidRPr="00052CE5" w:rsidRDefault="0082127B" w:rsidP="00052CE5">
      <w:pPr>
        <w:pStyle w:val="AIBoxHeading"/>
        <w:shd w:val="clear" w:color="auto" w:fill="D9D9D9" w:themeFill="background1" w:themeFillShade="D9"/>
        <w:spacing w:line="240" w:lineRule="auto"/>
        <w:rPr>
          <w:rFonts w:ascii="Arial" w:hAnsi="Arial" w:cs="Arial"/>
          <w:b/>
          <w:sz w:val="32"/>
          <w:szCs w:val="32"/>
        </w:rPr>
      </w:pPr>
      <w:r w:rsidRPr="00052CE5">
        <w:rPr>
          <w:rFonts w:ascii="Arial" w:hAnsi="Arial" w:cs="Arial"/>
          <w:b/>
          <w:sz w:val="32"/>
          <w:szCs w:val="32"/>
        </w:rPr>
        <w:lastRenderedPageBreak/>
        <w:t>Additional information</w:t>
      </w:r>
    </w:p>
    <w:p w14:paraId="78E3D433" w14:textId="05E6D371" w:rsidR="00EC581D" w:rsidRPr="00052CE5" w:rsidRDefault="00434D4C" w:rsidP="00D42BA0">
      <w:pPr>
        <w:pStyle w:val="NormalWeb"/>
        <w:jc w:val="both"/>
        <w:rPr>
          <w:rFonts w:ascii="Arial" w:hAnsi="Arial" w:cs="Arial"/>
          <w:color w:val="000000"/>
          <w:sz w:val="20"/>
          <w:szCs w:val="20"/>
        </w:rPr>
      </w:pPr>
      <w:r w:rsidRPr="00052CE5">
        <w:rPr>
          <w:rFonts w:ascii="Arial" w:hAnsi="Arial" w:cs="Arial"/>
          <w:color w:val="000000"/>
          <w:sz w:val="20"/>
          <w:szCs w:val="20"/>
        </w:rPr>
        <w:t xml:space="preserve">Amnesty International has documented </w:t>
      </w:r>
      <w:r w:rsidR="009B7B69" w:rsidRPr="00052CE5">
        <w:rPr>
          <w:rFonts w:ascii="Arial" w:hAnsi="Arial" w:cs="Arial"/>
          <w:color w:val="000000"/>
          <w:sz w:val="20"/>
          <w:szCs w:val="20"/>
        </w:rPr>
        <w:t xml:space="preserve">several cases of foreign nationals being arbitrarily detained by </w:t>
      </w:r>
      <w:r w:rsidR="00FF497E" w:rsidRPr="00052CE5">
        <w:rPr>
          <w:rFonts w:ascii="Arial" w:hAnsi="Arial" w:cs="Arial"/>
          <w:color w:val="000000"/>
          <w:sz w:val="20"/>
          <w:szCs w:val="20"/>
        </w:rPr>
        <w:t xml:space="preserve">the </w:t>
      </w:r>
      <w:r w:rsidR="009B7B69" w:rsidRPr="00052CE5">
        <w:rPr>
          <w:rFonts w:ascii="Arial" w:hAnsi="Arial" w:cs="Arial"/>
          <w:color w:val="000000"/>
          <w:sz w:val="20"/>
          <w:szCs w:val="20"/>
        </w:rPr>
        <w:t>Saudi Arabian authorities</w:t>
      </w:r>
      <w:r w:rsidR="002255F1" w:rsidRPr="00052CE5">
        <w:rPr>
          <w:rFonts w:ascii="Arial" w:hAnsi="Arial" w:cs="Arial"/>
          <w:color w:val="000000"/>
          <w:sz w:val="20"/>
          <w:szCs w:val="20"/>
        </w:rPr>
        <w:t>,</w:t>
      </w:r>
      <w:r w:rsidR="009B7B69" w:rsidRPr="00052CE5">
        <w:rPr>
          <w:rFonts w:ascii="Arial" w:hAnsi="Arial" w:cs="Arial"/>
          <w:color w:val="000000"/>
          <w:sz w:val="20"/>
          <w:szCs w:val="20"/>
        </w:rPr>
        <w:t xml:space="preserve"> </w:t>
      </w:r>
      <w:r w:rsidR="00FF497E" w:rsidRPr="00052CE5">
        <w:rPr>
          <w:rFonts w:ascii="Arial" w:hAnsi="Arial" w:cs="Arial"/>
          <w:color w:val="000000"/>
          <w:sz w:val="20"/>
          <w:szCs w:val="20"/>
        </w:rPr>
        <w:t>accused of</w:t>
      </w:r>
      <w:r w:rsidR="009B7B69" w:rsidRPr="00052CE5">
        <w:rPr>
          <w:rFonts w:ascii="Arial" w:hAnsi="Arial" w:cs="Arial"/>
          <w:color w:val="000000"/>
          <w:sz w:val="20"/>
          <w:szCs w:val="20"/>
        </w:rPr>
        <w:t xml:space="preserve"> </w:t>
      </w:r>
      <w:r w:rsidR="0076441A" w:rsidRPr="00052CE5">
        <w:rPr>
          <w:rFonts w:ascii="Arial" w:hAnsi="Arial" w:cs="Arial"/>
          <w:color w:val="000000"/>
          <w:sz w:val="20"/>
          <w:szCs w:val="20"/>
        </w:rPr>
        <w:t>trumped-up</w:t>
      </w:r>
      <w:r w:rsidR="009B7B69" w:rsidRPr="00052CE5">
        <w:rPr>
          <w:rFonts w:ascii="Arial" w:hAnsi="Arial" w:cs="Arial"/>
          <w:color w:val="000000"/>
          <w:sz w:val="20"/>
          <w:szCs w:val="20"/>
        </w:rPr>
        <w:t xml:space="preserve"> </w:t>
      </w:r>
      <w:proofErr w:type="gramStart"/>
      <w:r w:rsidR="009B7B69" w:rsidRPr="00052CE5">
        <w:rPr>
          <w:rFonts w:ascii="Arial" w:hAnsi="Arial" w:cs="Arial"/>
          <w:color w:val="000000"/>
          <w:sz w:val="20"/>
          <w:szCs w:val="20"/>
        </w:rPr>
        <w:t>charges</w:t>
      </w:r>
      <w:proofErr w:type="gramEnd"/>
      <w:r w:rsidR="009B7B69" w:rsidRPr="00052CE5">
        <w:rPr>
          <w:rFonts w:ascii="Arial" w:hAnsi="Arial" w:cs="Arial"/>
          <w:color w:val="000000"/>
          <w:sz w:val="20"/>
          <w:szCs w:val="20"/>
        </w:rPr>
        <w:t xml:space="preserve"> and put through </w:t>
      </w:r>
      <w:r w:rsidR="004379E7" w:rsidRPr="00052CE5">
        <w:rPr>
          <w:rFonts w:ascii="Arial" w:hAnsi="Arial" w:cs="Arial"/>
          <w:color w:val="000000"/>
          <w:sz w:val="20"/>
          <w:szCs w:val="20"/>
        </w:rPr>
        <w:t>grossly unfair trials.</w:t>
      </w:r>
      <w:r w:rsidR="00387AF9" w:rsidRPr="00052CE5">
        <w:rPr>
          <w:rFonts w:ascii="Arial" w:hAnsi="Arial" w:cs="Arial"/>
          <w:color w:val="000000"/>
          <w:sz w:val="20"/>
          <w:szCs w:val="20"/>
        </w:rPr>
        <w:t xml:space="preserve"> </w:t>
      </w:r>
      <w:hyperlink r:id="rId16" w:history="1">
        <w:r w:rsidR="00657B06" w:rsidRPr="00052CE5">
          <w:rPr>
            <w:rStyle w:val="Hyperlink"/>
            <w:rFonts w:ascii="Arial" w:hAnsi="Arial" w:cs="Arial"/>
            <w:sz w:val="20"/>
            <w:szCs w:val="20"/>
          </w:rPr>
          <w:t>T</w:t>
        </w:r>
        <w:r w:rsidR="00387AF9" w:rsidRPr="00052CE5">
          <w:rPr>
            <w:rStyle w:val="Hyperlink"/>
            <w:rFonts w:ascii="Arial" w:hAnsi="Arial" w:cs="Arial"/>
            <w:sz w:val="20"/>
            <w:szCs w:val="20"/>
          </w:rPr>
          <w:t>en Egyptian Nubian men</w:t>
        </w:r>
      </w:hyperlink>
      <w:r w:rsidR="00387AF9" w:rsidRPr="00052CE5">
        <w:rPr>
          <w:rFonts w:ascii="Arial" w:hAnsi="Arial" w:cs="Arial"/>
          <w:color w:val="000000"/>
          <w:sz w:val="20"/>
          <w:szCs w:val="20"/>
        </w:rPr>
        <w:t xml:space="preserve"> </w:t>
      </w:r>
      <w:r w:rsidR="006E528A" w:rsidRPr="00052CE5">
        <w:rPr>
          <w:rFonts w:ascii="Arial" w:hAnsi="Arial" w:cs="Arial"/>
          <w:color w:val="000000"/>
          <w:sz w:val="20"/>
          <w:szCs w:val="20"/>
        </w:rPr>
        <w:t xml:space="preserve">have been detained since </w:t>
      </w:r>
      <w:proofErr w:type="gramStart"/>
      <w:r w:rsidR="006E528A" w:rsidRPr="00052CE5">
        <w:rPr>
          <w:rFonts w:ascii="Arial" w:hAnsi="Arial" w:cs="Arial"/>
          <w:color w:val="000000"/>
          <w:sz w:val="20"/>
          <w:szCs w:val="20"/>
        </w:rPr>
        <w:t xml:space="preserve">July </w:t>
      </w:r>
      <w:r w:rsidR="00052CE5">
        <w:rPr>
          <w:rFonts w:ascii="Arial" w:hAnsi="Arial" w:cs="Arial"/>
          <w:color w:val="000000"/>
          <w:sz w:val="20"/>
          <w:szCs w:val="20"/>
        </w:rPr>
        <w:t xml:space="preserve">14, </w:t>
      </w:r>
      <w:r w:rsidR="006E528A" w:rsidRPr="00052CE5">
        <w:rPr>
          <w:rFonts w:ascii="Arial" w:hAnsi="Arial" w:cs="Arial"/>
          <w:color w:val="000000"/>
          <w:sz w:val="20"/>
          <w:szCs w:val="20"/>
        </w:rPr>
        <w:t>2020</w:t>
      </w:r>
      <w:r w:rsidR="00D42BA0">
        <w:rPr>
          <w:rFonts w:ascii="Arial" w:hAnsi="Arial" w:cs="Arial"/>
          <w:color w:val="000000"/>
          <w:sz w:val="20"/>
          <w:szCs w:val="20"/>
        </w:rPr>
        <w:t>,</w:t>
      </w:r>
      <w:r w:rsidR="001D122E" w:rsidRPr="00052CE5">
        <w:rPr>
          <w:rFonts w:ascii="Arial" w:hAnsi="Arial" w:cs="Arial"/>
          <w:color w:val="000000"/>
          <w:sz w:val="20"/>
          <w:szCs w:val="20"/>
        </w:rPr>
        <w:t xml:space="preserve"> and</w:t>
      </w:r>
      <w:proofErr w:type="gramEnd"/>
      <w:r w:rsidR="001D122E" w:rsidRPr="00052CE5">
        <w:rPr>
          <w:rFonts w:ascii="Arial" w:hAnsi="Arial" w:cs="Arial"/>
          <w:color w:val="000000"/>
          <w:sz w:val="20"/>
          <w:szCs w:val="20"/>
        </w:rPr>
        <w:t xml:space="preserve"> </w:t>
      </w:r>
      <w:r w:rsidR="00FF497E" w:rsidRPr="00052CE5">
        <w:rPr>
          <w:rFonts w:ascii="Arial" w:hAnsi="Arial" w:cs="Arial"/>
          <w:color w:val="000000"/>
          <w:sz w:val="20"/>
          <w:szCs w:val="20"/>
        </w:rPr>
        <w:t xml:space="preserve">are </w:t>
      </w:r>
      <w:r w:rsidR="001D122E" w:rsidRPr="00052CE5">
        <w:rPr>
          <w:rFonts w:ascii="Arial" w:hAnsi="Arial" w:cs="Arial"/>
          <w:color w:val="000000"/>
          <w:sz w:val="20"/>
          <w:szCs w:val="20"/>
        </w:rPr>
        <w:t xml:space="preserve">facing trial </w:t>
      </w:r>
      <w:r w:rsidR="00FF497E" w:rsidRPr="00052CE5">
        <w:rPr>
          <w:rFonts w:ascii="Arial" w:hAnsi="Arial" w:cs="Arial"/>
          <w:color w:val="000000"/>
          <w:sz w:val="20"/>
          <w:szCs w:val="20"/>
        </w:rPr>
        <w:t>before</w:t>
      </w:r>
      <w:r w:rsidR="001D122E" w:rsidRPr="00052CE5">
        <w:rPr>
          <w:rFonts w:ascii="Arial" w:hAnsi="Arial" w:cs="Arial"/>
          <w:color w:val="000000"/>
          <w:sz w:val="20"/>
          <w:szCs w:val="20"/>
        </w:rPr>
        <w:t xml:space="preserve"> the Specialized Criminal Court in Riyadh</w:t>
      </w:r>
      <w:r w:rsidR="006E528A" w:rsidRPr="00052CE5">
        <w:rPr>
          <w:rFonts w:ascii="Arial" w:hAnsi="Arial" w:cs="Arial"/>
          <w:color w:val="000000"/>
          <w:sz w:val="20"/>
          <w:szCs w:val="20"/>
        </w:rPr>
        <w:t xml:space="preserve"> in relation to a peaceful community event they had </w:t>
      </w:r>
      <w:r w:rsidR="00FF497E" w:rsidRPr="00052CE5">
        <w:rPr>
          <w:rFonts w:ascii="Arial" w:hAnsi="Arial" w:cs="Arial"/>
          <w:color w:val="000000"/>
          <w:sz w:val="20"/>
          <w:szCs w:val="20"/>
        </w:rPr>
        <w:t>planned</w:t>
      </w:r>
      <w:r w:rsidR="006E528A" w:rsidRPr="00052CE5">
        <w:rPr>
          <w:rFonts w:ascii="Arial" w:hAnsi="Arial" w:cs="Arial"/>
          <w:color w:val="000000"/>
          <w:sz w:val="20"/>
          <w:szCs w:val="20"/>
        </w:rPr>
        <w:t>. At least two of the men are older people and suffer health ailments.</w:t>
      </w:r>
      <w:r w:rsidR="001D122E" w:rsidRPr="00052CE5">
        <w:rPr>
          <w:rFonts w:ascii="Arial" w:hAnsi="Arial" w:cs="Arial"/>
          <w:color w:val="000000"/>
          <w:sz w:val="20"/>
          <w:szCs w:val="20"/>
        </w:rPr>
        <w:t xml:space="preserve"> </w:t>
      </w:r>
      <w:r w:rsidR="00AB0410" w:rsidRPr="00052CE5">
        <w:rPr>
          <w:rFonts w:ascii="Arial" w:hAnsi="Arial" w:cs="Arial"/>
          <w:color w:val="000000"/>
          <w:sz w:val="20"/>
          <w:szCs w:val="20"/>
        </w:rPr>
        <w:t>Amnesty International urges Saudi Arabian authorities to release all the men immediately</w:t>
      </w:r>
      <w:r w:rsidR="00FF497E" w:rsidRPr="00052CE5">
        <w:rPr>
          <w:rFonts w:ascii="Arial" w:hAnsi="Arial" w:cs="Arial"/>
          <w:color w:val="000000"/>
          <w:sz w:val="20"/>
          <w:szCs w:val="20"/>
        </w:rPr>
        <w:t xml:space="preserve"> and unconditionally</w:t>
      </w:r>
      <w:r w:rsidR="00AB0410" w:rsidRPr="00052CE5">
        <w:rPr>
          <w:rFonts w:ascii="Arial" w:hAnsi="Arial" w:cs="Arial"/>
          <w:color w:val="000000"/>
          <w:sz w:val="20"/>
          <w:szCs w:val="20"/>
        </w:rPr>
        <w:t>.</w:t>
      </w:r>
    </w:p>
    <w:p w14:paraId="590B56C9" w14:textId="45B8154D" w:rsidR="00052CE5" w:rsidRPr="00052CE5" w:rsidRDefault="00B72C8E" w:rsidP="00052CE5">
      <w:pPr>
        <w:pStyle w:val="NormalWeb"/>
        <w:jc w:val="both"/>
        <w:rPr>
          <w:rFonts w:ascii="Arial" w:hAnsi="Arial" w:cs="Arial"/>
          <w:color w:val="000000"/>
          <w:sz w:val="20"/>
          <w:szCs w:val="20"/>
        </w:rPr>
      </w:pPr>
      <w:r w:rsidRPr="00052CE5">
        <w:rPr>
          <w:rFonts w:ascii="Arial" w:hAnsi="Arial" w:cs="Arial"/>
          <w:color w:val="000000"/>
          <w:sz w:val="20"/>
          <w:szCs w:val="20"/>
        </w:rPr>
        <w:t xml:space="preserve">In another case, </w:t>
      </w:r>
      <w:r w:rsidR="00E2501C" w:rsidRPr="00052CE5">
        <w:rPr>
          <w:rFonts w:ascii="Arial" w:hAnsi="Arial" w:cs="Arial"/>
          <w:color w:val="000000"/>
          <w:sz w:val="20"/>
          <w:szCs w:val="20"/>
        </w:rPr>
        <w:t xml:space="preserve">two </w:t>
      </w:r>
      <w:hyperlink r:id="rId17" w:history="1">
        <w:r w:rsidR="00013F77" w:rsidRPr="00052CE5">
          <w:rPr>
            <w:rStyle w:val="Hyperlink"/>
            <w:rFonts w:ascii="Arial" w:hAnsi="Arial" w:cs="Arial"/>
            <w:sz w:val="20"/>
            <w:szCs w:val="20"/>
          </w:rPr>
          <w:t>Palestinian</w:t>
        </w:r>
        <w:r w:rsidRPr="00052CE5">
          <w:rPr>
            <w:rStyle w:val="Hyperlink"/>
            <w:rFonts w:ascii="Arial" w:hAnsi="Arial" w:cs="Arial"/>
            <w:sz w:val="20"/>
            <w:szCs w:val="20"/>
          </w:rPr>
          <w:t xml:space="preserve"> nationals</w:t>
        </w:r>
      </w:hyperlink>
      <w:r w:rsidR="00E2501C" w:rsidRPr="00052CE5">
        <w:rPr>
          <w:rStyle w:val="Hyperlink"/>
          <w:rFonts w:ascii="Arial" w:hAnsi="Arial" w:cs="Arial"/>
          <w:sz w:val="20"/>
          <w:szCs w:val="20"/>
        </w:rPr>
        <w:t>,</w:t>
      </w:r>
      <w:r w:rsidRPr="00052CE5">
        <w:rPr>
          <w:rFonts w:ascii="Arial" w:hAnsi="Arial" w:cs="Arial"/>
          <w:color w:val="000000"/>
          <w:sz w:val="20"/>
          <w:szCs w:val="20"/>
        </w:rPr>
        <w:t xml:space="preserve"> </w:t>
      </w:r>
      <w:proofErr w:type="spellStart"/>
      <w:r w:rsidR="001D122E" w:rsidRPr="00052CE5">
        <w:rPr>
          <w:rFonts w:ascii="Arial" w:hAnsi="Arial" w:cs="Arial"/>
          <w:color w:val="000000"/>
          <w:sz w:val="20"/>
          <w:szCs w:val="20"/>
        </w:rPr>
        <w:t>Dr.</w:t>
      </w:r>
      <w:proofErr w:type="spellEnd"/>
      <w:r w:rsidR="001D122E" w:rsidRPr="00052CE5">
        <w:rPr>
          <w:rFonts w:ascii="Arial" w:hAnsi="Arial" w:cs="Arial"/>
          <w:color w:val="000000"/>
          <w:sz w:val="20"/>
          <w:szCs w:val="20"/>
        </w:rPr>
        <w:t xml:space="preserve"> M</w:t>
      </w:r>
      <w:r w:rsidR="00F05703" w:rsidRPr="00052CE5">
        <w:rPr>
          <w:rFonts w:ascii="Arial" w:hAnsi="Arial" w:cs="Arial"/>
          <w:color w:val="000000"/>
          <w:sz w:val="20"/>
          <w:szCs w:val="20"/>
        </w:rPr>
        <w:t>ohammed al-</w:t>
      </w:r>
      <w:proofErr w:type="spellStart"/>
      <w:r w:rsidR="00F05703" w:rsidRPr="00052CE5">
        <w:rPr>
          <w:rFonts w:ascii="Arial" w:hAnsi="Arial" w:cs="Arial"/>
          <w:color w:val="000000"/>
          <w:sz w:val="20"/>
          <w:szCs w:val="20"/>
        </w:rPr>
        <w:t>Khudari</w:t>
      </w:r>
      <w:proofErr w:type="spellEnd"/>
      <w:r w:rsidR="00E2501C" w:rsidRPr="00052CE5">
        <w:rPr>
          <w:rFonts w:ascii="Arial" w:hAnsi="Arial" w:cs="Arial"/>
          <w:color w:val="000000"/>
          <w:sz w:val="20"/>
          <w:szCs w:val="20"/>
        </w:rPr>
        <w:t>, who is</w:t>
      </w:r>
      <w:r w:rsidR="0024765B" w:rsidRPr="00052CE5">
        <w:rPr>
          <w:rFonts w:ascii="Arial" w:hAnsi="Arial" w:cs="Arial"/>
          <w:color w:val="000000"/>
          <w:sz w:val="20"/>
          <w:szCs w:val="20"/>
        </w:rPr>
        <w:t xml:space="preserve"> </w:t>
      </w:r>
      <w:r w:rsidRPr="00052CE5">
        <w:rPr>
          <w:rFonts w:ascii="Arial" w:hAnsi="Arial" w:cs="Arial"/>
          <w:color w:val="000000"/>
          <w:sz w:val="20"/>
          <w:szCs w:val="20"/>
        </w:rPr>
        <w:t>84-years-old</w:t>
      </w:r>
      <w:r w:rsidR="00E2501C" w:rsidRPr="00052CE5">
        <w:rPr>
          <w:rFonts w:ascii="Arial" w:hAnsi="Arial" w:cs="Arial"/>
          <w:color w:val="000000"/>
          <w:sz w:val="20"/>
          <w:szCs w:val="20"/>
        </w:rPr>
        <w:t xml:space="preserve"> and </w:t>
      </w:r>
      <w:r w:rsidR="00665F50" w:rsidRPr="00052CE5">
        <w:rPr>
          <w:rFonts w:ascii="Arial" w:hAnsi="Arial" w:cs="Arial"/>
          <w:color w:val="000000"/>
          <w:sz w:val="20"/>
          <w:szCs w:val="20"/>
        </w:rPr>
        <w:t>advanced cancer patient</w:t>
      </w:r>
      <w:r w:rsidRPr="00052CE5">
        <w:rPr>
          <w:rFonts w:ascii="Arial" w:hAnsi="Arial" w:cs="Arial"/>
          <w:color w:val="000000"/>
          <w:sz w:val="20"/>
          <w:szCs w:val="20"/>
        </w:rPr>
        <w:t xml:space="preserve"> and his son Hani al-</w:t>
      </w:r>
      <w:proofErr w:type="spellStart"/>
      <w:r w:rsidRPr="00052CE5">
        <w:rPr>
          <w:rFonts w:ascii="Arial" w:hAnsi="Arial" w:cs="Arial"/>
          <w:color w:val="000000"/>
          <w:sz w:val="20"/>
          <w:szCs w:val="20"/>
        </w:rPr>
        <w:t>Khudari</w:t>
      </w:r>
      <w:proofErr w:type="spellEnd"/>
      <w:r w:rsidRPr="00052CE5">
        <w:rPr>
          <w:rFonts w:ascii="Arial" w:hAnsi="Arial" w:cs="Arial"/>
          <w:color w:val="000000"/>
          <w:sz w:val="20"/>
          <w:szCs w:val="20"/>
        </w:rPr>
        <w:t xml:space="preserve">, </w:t>
      </w:r>
      <w:r w:rsidR="00D31B5D" w:rsidRPr="00052CE5">
        <w:rPr>
          <w:rFonts w:ascii="Arial" w:hAnsi="Arial" w:cs="Arial"/>
          <w:color w:val="000000"/>
          <w:sz w:val="20"/>
          <w:szCs w:val="20"/>
        </w:rPr>
        <w:t>were</w:t>
      </w:r>
      <w:r w:rsidRPr="00052CE5">
        <w:rPr>
          <w:rFonts w:ascii="Arial" w:hAnsi="Arial" w:cs="Arial"/>
          <w:color w:val="000000"/>
          <w:sz w:val="20"/>
          <w:szCs w:val="20"/>
        </w:rPr>
        <w:t xml:space="preserve"> detained </w:t>
      </w:r>
      <w:r w:rsidR="00D31B5D" w:rsidRPr="00052CE5">
        <w:rPr>
          <w:rFonts w:ascii="Arial" w:hAnsi="Arial" w:cs="Arial"/>
          <w:color w:val="000000"/>
          <w:sz w:val="20"/>
          <w:szCs w:val="20"/>
        </w:rPr>
        <w:t>on</w:t>
      </w:r>
      <w:r w:rsidRPr="00052CE5">
        <w:rPr>
          <w:rFonts w:ascii="Arial" w:hAnsi="Arial" w:cs="Arial"/>
          <w:color w:val="000000"/>
          <w:sz w:val="20"/>
          <w:szCs w:val="20"/>
        </w:rPr>
        <w:t xml:space="preserve"> April </w:t>
      </w:r>
      <w:r w:rsidR="00052CE5">
        <w:rPr>
          <w:rFonts w:ascii="Arial" w:hAnsi="Arial" w:cs="Arial"/>
          <w:color w:val="000000"/>
          <w:sz w:val="20"/>
          <w:szCs w:val="20"/>
        </w:rPr>
        <w:t xml:space="preserve">4, </w:t>
      </w:r>
      <w:r w:rsidRPr="00052CE5">
        <w:rPr>
          <w:rFonts w:ascii="Arial" w:hAnsi="Arial" w:cs="Arial"/>
          <w:color w:val="000000"/>
          <w:sz w:val="20"/>
          <w:szCs w:val="20"/>
        </w:rPr>
        <w:t>2019</w:t>
      </w:r>
      <w:r w:rsidR="00D31B5D" w:rsidRPr="00052CE5">
        <w:rPr>
          <w:rFonts w:ascii="Arial" w:hAnsi="Arial" w:cs="Arial"/>
          <w:color w:val="000000"/>
          <w:sz w:val="20"/>
          <w:szCs w:val="20"/>
        </w:rPr>
        <w:t xml:space="preserve"> and</w:t>
      </w:r>
      <w:r w:rsidRPr="00052CE5">
        <w:rPr>
          <w:rFonts w:ascii="Arial" w:hAnsi="Arial" w:cs="Arial"/>
          <w:color w:val="000000"/>
          <w:sz w:val="20"/>
          <w:szCs w:val="20"/>
        </w:rPr>
        <w:t xml:space="preserve"> </w:t>
      </w:r>
      <w:r w:rsidR="00D31B5D" w:rsidRPr="00052CE5">
        <w:rPr>
          <w:rFonts w:ascii="Arial" w:hAnsi="Arial" w:cs="Arial"/>
          <w:color w:val="000000"/>
          <w:sz w:val="20"/>
          <w:szCs w:val="20"/>
        </w:rPr>
        <w:t xml:space="preserve">charged before the Specialized Criminal Court with “joining a terrorist entity” - understood to be Hamas de facto authorities - as part </w:t>
      </w:r>
      <w:r w:rsidR="00E2501C" w:rsidRPr="00052CE5">
        <w:rPr>
          <w:rFonts w:ascii="Arial" w:hAnsi="Arial" w:cs="Arial"/>
          <w:color w:val="000000"/>
          <w:sz w:val="20"/>
          <w:szCs w:val="20"/>
        </w:rPr>
        <w:t xml:space="preserve">of </w:t>
      </w:r>
      <w:r w:rsidR="00D31B5D" w:rsidRPr="00052CE5">
        <w:rPr>
          <w:rFonts w:ascii="Arial" w:hAnsi="Arial" w:cs="Arial"/>
          <w:color w:val="000000"/>
          <w:sz w:val="20"/>
          <w:szCs w:val="20"/>
        </w:rPr>
        <w:t xml:space="preserve">a mass trial of 68 individuals. </w:t>
      </w:r>
      <w:r w:rsidR="00E2501C" w:rsidRPr="00052CE5">
        <w:rPr>
          <w:rFonts w:ascii="Arial" w:hAnsi="Arial" w:cs="Arial"/>
          <w:color w:val="000000"/>
          <w:sz w:val="20"/>
          <w:szCs w:val="20"/>
        </w:rPr>
        <w:t xml:space="preserve">Both men remain in detention despite </w:t>
      </w:r>
      <w:r w:rsidR="00D31B5D" w:rsidRPr="00052CE5">
        <w:rPr>
          <w:rFonts w:ascii="Arial" w:hAnsi="Arial" w:cs="Arial"/>
          <w:color w:val="000000"/>
          <w:sz w:val="20"/>
          <w:szCs w:val="20"/>
        </w:rPr>
        <w:t xml:space="preserve">their prison sentence ending on February </w:t>
      </w:r>
      <w:r w:rsidR="00052CE5">
        <w:rPr>
          <w:rFonts w:ascii="Arial" w:hAnsi="Arial" w:cs="Arial"/>
          <w:color w:val="000000"/>
          <w:sz w:val="20"/>
          <w:szCs w:val="20"/>
        </w:rPr>
        <w:t xml:space="preserve">28, </w:t>
      </w:r>
      <w:r w:rsidR="00D31B5D" w:rsidRPr="00052CE5">
        <w:rPr>
          <w:rFonts w:ascii="Arial" w:hAnsi="Arial" w:cs="Arial"/>
          <w:color w:val="000000"/>
          <w:sz w:val="20"/>
          <w:szCs w:val="20"/>
        </w:rPr>
        <w:t>2022</w:t>
      </w:r>
      <w:r w:rsidR="00E2501C" w:rsidRPr="00052CE5">
        <w:rPr>
          <w:rFonts w:ascii="Arial" w:hAnsi="Arial" w:cs="Arial"/>
          <w:color w:val="000000"/>
          <w:sz w:val="20"/>
          <w:szCs w:val="20"/>
        </w:rPr>
        <w:t>. They have been deprived</w:t>
      </w:r>
      <w:r w:rsidR="00665F50" w:rsidRPr="00052CE5">
        <w:rPr>
          <w:rFonts w:ascii="Arial" w:hAnsi="Arial" w:cs="Arial"/>
          <w:color w:val="000000"/>
          <w:sz w:val="20"/>
          <w:szCs w:val="20"/>
        </w:rPr>
        <w:t xml:space="preserve"> of proper </w:t>
      </w:r>
      <w:r w:rsidR="00E2501C" w:rsidRPr="00052CE5">
        <w:rPr>
          <w:rFonts w:ascii="Arial" w:hAnsi="Arial" w:cs="Arial"/>
          <w:color w:val="000000"/>
          <w:sz w:val="20"/>
          <w:szCs w:val="20"/>
        </w:rPr>
        <w:t xml:space="preserve">health </w:t>
      </w:r>
      <w:r w:rsidR="00665F50" w:rsidRPr="00052CE5">
        <w:rPr>
          <w:rFonts w:ascii="Arial" w:hAnsi="Arial" w:cs="Arial"/>
          <w:color w:val="000000"/>
          <w:sz w:val="20"/>
          <w:szCs w:val="20"/>
        </w:rPr>
        <w:t>care and family contact.</w:t>
      </w:r>
      <w:r w:rsidR="00AB0410" w:rsidRPr="00052CE5">
        <w:rPr>
          <w:rFonts w:ascii="Arial" w:hAnsi="Arial" w:cs="Arial"/>
          <w:sz w:val="20"/>
          <w:szCs w:val="20"/>
        </w:rPr>
        <w:t xml:space="preserve"> </w:t>
      </w:r>
      <w:r w:rsidR="00AB0410" w:rsidRPr="00052CE5">
        <w:rPr>
          <w:rFonts w:ascii="Arial" w:hAnsi="Arial" w:cs="Arial"/>
          <w:color w:val="000000"/>
          <w:sz w:val="20"/>
          <w:szCs w:val="20"/>
        </w:rPr>
        <w:t>Amnesty International urges Saudi Arabian authorities to release both men immediately</w:t>
      </w:r>
      <w:r w:rsidR="00FF497E" w:rsidRPr="00052CE5">
        <w:rPr>
          <w:rFonts w:ascii="Arial" w:hAnsi="Arial" w:cs="Arial"/>
          <w:color w:val="000000"/>
          <w:sz w:val="20"/>
          <w:szCs w:val="20"/>
        </w:rPr>
        <w:t xml:space="preserve"> and unconditionally</w:t>
      </w:r>
      <w:r w:rsidR="00AB0410" w:rsidRPr="00052CE5">
        <w:rPr>
          <w:rFonts w:ascii="Arial" w:hAnsi="Arial" w:cs="Arial"/>
          <w:color w:val="000000"/>
          <w:sz w:val="20"/>
          <w:szCs w:val="20"/>
        </w:rPr>
        <w:t>.</w:t>
      </w:r>
    </w:p>
    <w:p w14:paraId="44F78A38" w14:textId="4FAABBF9" w:rsidR="005D2C37" w:rsidRPr="00052CE5" w:rsidRDefault="005D2C37" w:rsidP="00052CE5">
      <w:pPr>
        <w:spacing w:after="0" w:line="240" w:lineRule="auto"/>
        <w:rPr>
          <w:rFonts w:ascii="Arial" w:hAnsi="Arial" w:cs="Arial"/>
          <w:b/>
          <w:sz w:val="20"/>
          <w:szCs w:val="20"/>
        </w:rPr>
      </w:pPr>
      <w:r w:rsidRPr="00052CE5">
        <w:rPr>
          <w:rFonts w:ascii="Arial" w:hAnsi="Arial" w:cs="Arial"/>
          <w:b/>
          <w:sz w:val="20"/>
          <w:szCs w:val="20"/>
        </w:rPr>
        <w:t>PREFERRED LANGUAGE TO ADDRESS TARGET:</w:t>
      </w:r>
      <w:r w:rsidR="0082127B" w:rsidRPr="00052CE5">
        <w:rPr>
          <w:rFonts w:ascii="Arial" w:hAnsi="Arial" w:cs="Arial"/>
          <w:b/>
          <w:sz w:val="20"/>
          <w:szCs w:val="20"/>
        </w:rPr>
        <w:t xml:space="preserve"> </w:t>
      </w:r>
      <w:r w:rsidR="00EE7E5E" w:rsidRPr="00052CE5">
        <w:rPr>
          <w:rFonts w:ascii="Arial" w:hAnsi="Arial" w:cs="Arial"/>
          <w:sz w:val="20"/>
          <w:szCs w:val="20"/>
        </w:rPr>
        <w:t>English, Arabic</w:t>
      </w:r>
    </w:p>
    <w:p w14:paraId="677E723D" w14:textId="77777777" w:rsidR="005D2C37" w:rsidRPr="00052CE5" w:rsidRDefault="005D2C37" w:rsidP="00052CE5">
      <w:pPr>
        <w:spacing w:after="0" w:line="240" w:lineRule="auto"/>
        <w:rPr>
          <w:rFonts w:ascii="Arial" w:hAnsi="Arial" w:cs="Arial"/>
          <w:color w:val="0070C0"/>
          <w:sz w:val="20"/>
          <w:szCs w:val="20"/>
        </w:rPr>
      </w:pPr>
      <w:r w:rsidRPr="00052CE5">
        <w:rPr>
          <w:rFonts w:ascii="Arial" w:hAnsi="Arial" w:cs="Arial"/>
          <w:sz w:val="20"/>
          <w:szCs w:val="20"/>
        </w:rPr>
        <w:t>You can also write in your own language.</w:t>
      </w:r>
    </w:p>
    <w:p w14:paraId="78F17D93" w14:textId="77777777" w:rsidR="005D2C37" w:rsidRPr="00052CE5" w:rsidRDefault="005D2C37" w:rsidP="00052CE5">
      <w:pPr>
        <w:spacing w:after="0" w:line="240" w:lineRule="auto"/>
        <w:rPr>
          <w:rFonts w:ascii="Arial" w:hAnsi="Arial" w:cs="Arial"/>
          <w:color w:val="0070C0"/>
          <w:sz w:val="20"/>
          <w:szCs w:val="20"/>
        </w:rPr>
      </w:pPr>
    </w:p>
    <w:p w14:paraId="636B746D" w14:textId="7470D45F" w:rsidR="005D2C37" w:rsidRPr="00052CE5" w:rsidRDefault="005D2C37" w:rsidP="00052CE5">
      <w:pPr>
        <w:spacing w:after="0" w:line="240" w:lineRule="auto"/>
        <w:rPr>
          <w:rFonts w:ascii="Arial" w:hAnsi="Arial" w:cs="Arial"/>
          <w:sz w:val="20"/>
          <w:szCs w:val="20"/>
        </w:rPr>
      </w:pPr>
      <w:r w:rsidRPr="00052CE5">
        <w:rPr>
          <w:rFonts w:ascii="Arial" w:hAnsi="Arial" w:cs="Arial"/>
          <w:b/>
          <w:sz w:val="20"/>
          <w:szCs w:val="20"/>
        </w:rPr>
        <w:t xml:space="preserve">PLEASE TAKE ACTION AS SOON AS POSSIBLE UNTIL: </w:t>
      </w:r>
      <w:r w:rsidR="000560C9" w:rsidRPr="00052CE5">
        <w:rPr>
          <w:rFonts w:ascii="Arial" w:hAnsi="Arial" w:cs="Arial"/>
          <w:b/>
          <w:sz w:val="20"/>
          <w:szCs w:val="20"/>
        </w:rPr>
        <w:t>Septembe</w:t>
      </w:r>
      <w:r w:rsidR="002C0621" w:rsidRPr="00052CE5">
        <w:rPr>
          <w:rFonts w:ascii="Arial" w:hAnsi="Arial" w:cs="Arial"/>
          <w:b/>
          <w:sz w:val="20"/>
          <w:szCs w:val="20"/>
        </w:rPr>
        <w:t>r</w:t>
      </w:r>
      <w:r w:rsidR="000560C9" w:rsidRPr="00052CE5">
        <w:rPr>
          <w:rFonts w:ascii="Arial" w:hAnsi="Arial" w:cs="Arial"/>
          <w:b/>
          <w:bCs/>
          <w:sz w:val="20"/>
          <w:szCs w:val="20"/>
        </w:rPr>
        <w:t xml:space="preserve"> </w:t>
      </w:r>
      <w:r w:rsidR="00052CE5">
        <w:rPr>
          <w:rFonts w:ascii="Arial" w:hAnsi="Arial" w:cs="Arial"/>
          <w:b/>
          <w:bCs/>
          <w:sz w:val="20"/>
          <w:szCs w:val="20"/>
        </w:rPr>
        <w:t xml:space="preserve">27, </w:t>
      </w:r>
      <w:r w:rsidRPr="00052CE5">
        <w:rPr>
          <w:rFonts w:ascii="Arial" w:hAnsi="Arial" w:cs="Arial"/>
          <w:b/>
          <w:bCs/>
          <w:sz w:val="20"/>
          <w:szCs w:val="20"/>
        </w:rPr>
        <w:t>20</w:t>
      </w:r>
      <w:r w:rsidR="00F048AA" w:rsidRPr="00052CE5">
        <w:rPr>
          <w:rFonts w:ascii="Arial" w:hAnsi="Arial" w:cs="Arial"/>
          <w:b/>
          <w:bCs/>
          <w:sz w:val="20"/>
          <w:szCs w:val="20"/>
        </w:rPr>
        <w:t>22</w:t>
      </w:r>
      <w:r w:rsidRPr="00052CE5">
        <w:rPr>
          <w:rFonts w:ascii="Arial" w:hAnsi="Arial" w:cs="Arial"/>
          <w:sz w:val="20"/>
          <w:szCs w:val="20"/>
        </w:rPr>
        <w:t xml:space="preserve"> </w:t>
      </w:r>
    </w:p>
    <w:p w14:paraId="2C5E5589" w14:textId="77777777" w:rsidR="005D2C37" w:rsidRPr="00052CE5" w:rsidRDefault="005D2C37" w:rsidP="00052CE5">
      <w:pPr>
        <w:spacing w:after="0" w:line="240" w:lineRule="auto"/>
        <w:rPr>
          <w:rFonts w:ascii="Arial" w:hAnsi="Arial" w:cs="Arial"/>
          <w:sz w:val="20"/>
          <w:szCs w:val="20"/>
        </w:rPr>
      </w:pPr>
      <w:r w:rsidRPr="00052CE5">
        <w:rPr>
          <w:rFonts w:ascii="Arial" w:hAnsi="Arial" w:cs="Arial"/>
          <w:sz w:val="20"/>
          <w:szCs w:val="20"/>
        </w:rPr>
        <w:t>Please check with the Amnesty office in your country if you wish to send appeals after the deadline.</w:t>
      </w:r>
    </w:p>
    <w:p w14:paraId="3A043DBD" w14:textId="77777777" w:rsidR="005D2C37" w:rsidRPr="00052CE5" w:rsidRDefault="005D2C37" w:rsidP="00052CE5">
      <w:pPr>
        <w:spacing w:after="0" w:line="240" w:lineRule="auto"/>
        <w:rPr>
          <w:rFonts w:ascii="Arial" w:hAnsi="Arial" w:cs="Arial"/>
          <w:b/>
          <w:sz w:val="20"/>
          <w:szCs w:val="20"/>
        </w:rPr>
      </w:pPr>
    </w:p>
    <w:p w14:paraId="4744C513" w14:textId="23A03E11" w:rsidR="005D2C37" w:rsidRPr="00052CE5" w:rsidRDefault="005D2C37" w:rsidP="00052CE5">
      <w:pPr>
        <w:spacing w:after="0" w:line="240" w:lineRule="auto"/>
        <w:rPr>
          <w:rFonts w:ascii="Arial" w:hAnsi="Arial" w:cs="Arial"/>
          <w:sz w:val="20"/>
          <w:szCs w:val="20"/>
        </w:rPr>
      </w:pPr>
      <w:r w:rsidRPr="00052CE5">
        <w:rPr>
          <w:rFonts w:ascii="Arial" w:hAnsi="Arial" w:cs="Arial"/>
          <w:b/>
          <w:sz w:val="20"/>
          <w:szCs w:val="20"/>
        </w:rPr>
        <w:t xml:space="preserve">NAME AND PRONOUN: </w:t>
      </w:r>
      <w:r w:rsidR="001822AB" w:rsidRPr="00052CE5">
        <w:rPr>
          <w:rFonts w:ascii="Arial" w:hAnsi="Arial" w:cs="Arial"/>
          <w:b/>
          <w:sz w:val="20"/>
          <w:szCs w:val="20"/>
        </w:rPr>
        <w:t xml:space="preserve">Ali </w:t>
      </w:r>
      <w:proofErr w:type="spellStart"/>
      <w:r w:rsidR="001822AB" w:rsidRPr="00052CE5">
        <w:rPr>
          <w:rFonts w:ascii="Arial" w:hAnsi="Arial" w:cs="Arial"/>
          <w:b/>
          <w:sz w:val="20"/>
          <w:szCs w:val="20"/>
        </w:rPr>
        <w:t>Maziad</w:t>
      </w:r>
      <w:proofErr w:type="spellEnd"/>
      <w:r w:rsidR="00EE7E5E" w:rsidRPr="00052CE5">
        <w:rPr>
          <w:rFonts w:ascii="Arial" w:hAnsi="Arial" w:cs="Arial"/>
          <w:b/>
          <w:sz w:val="20"/>
          <w:szCs w:val="20"/>
        </w:rPr>
        <w:t xml:space="preserve"> (</w:t>
      </w:r>
      <w:r w:rsidR="001822AB" w:rsidRPr="00052CE5">
        <w:rPr>
          <w:rFonts w:ascii="Arial" w:hAnsi="Arial" w:cs="Arial"/>
          <w:b/>
          <w:sz w:val="20"/>
          <w:szCs w:val="20"/>
        </w:rPr>
        <w:t>he/him</w:t>
      </w:r>
      <w:r w:rsidR="00EE7E5E" w:rsidRPr="00052CE5">
        <w:rPr>
          <w:rFonts w:ascii="Arial" w:hAnsi="Arial" w:cs="Arial"/>
          <w:b/>
          <w:sz w:val="20"/>
          <w:szCs w:val="20"/>
        </w:rPr>
        <w:t>)</w:t>
      </w:r>
    </w:p>
    <w:p w14:paraId="54F5AB52" w14:textId="6FBA4579" w:rsidR="00846E45" w:rsidRPr="00052CE5" w:rsidRDefault="00846E45" w:rsidP="00052CE5">
      <w:pPr>
        <w:spacing w:line="240" w:lineRule="auto"/>
        <w:rPr>
          <w:rFonts w:ascii="Arial" w:hAnsi="Arial" w:cs="Arial"/>
          <w:sz w:val="20"/>
          <w:szCs w:val="20"/>
        </w:rPr>
      </w:pPr>
    </w:p>
    <w:p w14:paraId="5808273F" w14:textId="4BD67221" w:rsidR="00846E45" w:rsidRPr="00052CE5" w:rsidRDefault="00846E45" w:rsidP="00052CE5">
      <w:pPr>
        <w:spacing w:line="240" w:lineRule="auto"/>
        <w:rPr>
          <w:rFonts w:ascii="Arial" w:hAnsi="Arial" w:cs="Arial"/>
          <w:sz w:val="20"/>
          <w:szCs w:val="20"/>
        </w:rPr>
      </w:pPr>
    </w:p>
    <w:p w14:paraId="7CE53872" w14:textId="00B3732A" w:rsidR="00846E45" w:rsidRPr="00052CE5" w:rsidRDefault="00846E45" w:rsidP="00052CE5">
      <w:pPr>
        <w:spacing w:line="240" w:lineRule="auto"/>
        <w:rPr>
          <w:rFonts w:ascii="Arial" w:hAnsi="Arial" w:cs="Arial"/>
          <w:sz w:val="20"/>
          <w:szCs w:val="20"/>
        </w:rPr>
      </w:pPr>
      <w:r w:rsidRPr="00052CE5">
        <w:rPr>
          <w:rFonts w:ascii="Arial" w:hAnsi="Arial" w:cs="Arial"/>
          <w:sz w:val="20"/>
          <w:szCs w:val="20"/>
        </w:rPr>
        <w:tab/>
      </w:r>
    </w:p>
    <w:p w14:paraId="34493282" w14:textId="77777777" w:rsidR="005D2C37" w:rsidRPr="00052CE5" w:rsidRDefault="005D2C37" w:rsidP="00052CE5">
      <w:pPr>
        <w:spacing w:line="240" w:lineRule="auto"/>
        <w:rPr>
          <w:rFonts w:ascii="Arial" w:hAnsi="Arial" w:cs="Arial"/>
          <w:sz w:val="20"/>
          <w:szCs w:val="20"/>
        </w:rPr>
      </w:pPr>
    </w:p>
    <w:p w14:paraId="0CD61DE1" w14:textId="6120AAD5" w:rsidR="00B92AEC" w:rsidRPr="00052CE5" w:rsidRDefault="000C6196" w:rsidP="00052CE5">
      <w:pPr>
        <w:spacing w:line="240" w:lineRule="auto"/>
        <w:rPr>
          <w:rFonts w:ascii="Arial" w:hAnsi="Arial" w:cs="Arial"/>
        </w:rPr>
      </w:pPr>
      <w:r w:rsidRPr="00052CE5">
        <w:rPr>
          <w:rFonts w:ascii="Arial" w:hAnsi="Arial" w:cs="Arial"/>
        </w:rPr>
        <w:softHyphen/>
      </w:r>
      <w:r w:rsidRPr="00052CE5">
        <w:rPr>
          <w:rFonts w:ascii="Arial" w:hAnsi="Arial" w:cs="Arial"/>
        </w:rPr>
        <w:softHyphen/>
      </w:r>
      <w:r w:rsidRPr="00052CE5">
        <w:rPr>
          <w:rFonts w:ascii="Arial" w:hAnsi="Arial" w:cs="Arial"/>
        </w:rPr>
        <w:softHyphen/>
      </w:r>
      <w:r w:rsidRPr="00052CE5">
        <w:rPr>
          <w:rFonts w:ascii="Arial" w:hAnsi="Arial" w:cs="Arial"/>
        </w:rPr>
        <w:softHyphen/>
      </w:r>
      <w:r w:rsidRPr="00052CE5">
        <w:rPr>
          <w:rFonts w:ascii="Arial" w:hAnsi="Arial" w:cs="Arial"/>
        </w:rPr>
        <w:softHyphen/>
      </w:r>
    </w:p>
    <w:sectPr w:rsidR="00B92AEC" w:rsidRPr="00052CE5" w:rsidSect="00052CE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7317" w14:textId="77777777" w:rsidR="005466A9" w:rsidRDefault="005466A9">
      <w:r>
        <w:separator/>
      </w:r>
    </w:p>
  </w:endnote>
  <w:endnote w:type="continuationSeparator" w:id="0">
    <w:p w14:paraId="1B14D877" w14:textId="77777777" w:rsidR="005466A9" w:rsidRDefault="0054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0968" w14:textId="77777777" w:rsidR="00052CE5" w:rsidRDefault="00052CE5" w:rsidP="00052CE5">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BB28E1C" w14:textId="77777777" w:rsidR="00052CE5" w:rsidRDefault="00052CE5" w:rsidP="00052CE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71DA5A8" w14:textId="77777777" w:rsidR="00052CE5" w:rsidRPr="00052CE5" w:rsidRDefault="00052CE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B2A0" w14:textId="05659F3C" w:rsidR="00052CE5" w:rsidRDefault="00052CE5">
    <w:pPr>
      <w:pStyle w:val="Footer"/>
    </w:pPr>
    <w:r>
      <w:rPr>
        <w:noProof/>
      </w:rPr>
      <w:drawing>
        <wp:anchor distT="0" distB="0" distL="114300" distR="114300" simplePos="0" relativeHeight="251658240" behindDoc="0" locked="0" layoutInCell="1" allowOverlap="1" wp14:anchorId="269A850F" wp14:editId="30609129">
          <wp:simplePos x="0" y="0"/>
          <wp:positionH relativeFrom="column">
            <wp:posOffset>425450</wp:posOffset>
          </wp:positionH>
          <wp:positionV relativeFrom="paragraph">
            <wp:posOffset>-483870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9B6E" w14:textId="77777777" w:rsidR="005466A9" w:rsidRDefault="005466A9">
      <w:r>
        <w:separator/>
      </w:r>
    </w:p>
  </w:footnote>
  <w:footnote w:type="continuationSeparator" w:id="0">
    <w:p w14:paraId="35BB6394" w14:textId="77777777" w:rsidR="005466A9" w:rsidRDefault="0054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45D1146" w:rsidR="00355617" w:rsidRDefault="001C220D"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E5967">
      <w:rPr>
        <w:sz w:val="16"/>
        <w:szCs w:val="16"/>
      </w:rPr>
      <w:t xml:space="preserve">72/22 </w:t>
    </w:r>
    <w:r w:rsidR="007A3AEA">
      <w:rPr>
        <w:sz w:val="16"/>
        <w:szCs w:val="16"/>
      </w:rPr>
      <w:t xml:space="preserve">Index: </w:t>
    </w:r>
    <w:r w:rsidRPr="001C220D">
      <w:rPr>
        <w:sz w:val="16"/>
        <w:szCs w:val="16"/>
      </w:rPr>
      <w:t>MDE 23/5912/2022</w:t>
    </w:r>
    <w:r>
      <w:rPr>
        <w:sz w:val="16"/>
        <w:szCs w:val="16"/>
      </w:rPr>
      <w:t xml:space="preserve"> </w:t>
    </w:r>
    <w:r w:rsidR="00E31293">
      <w:rPr>
        <w:sz w:val="16"/>
        <w:szCs w:val="16"/>
      </w:rPr>
      <w:t>Saudi Arabia</w:t>
    </w:r>
    <w:r w:rsidR="007A3AEA">
      <w:rPr>
        <w:sz w:val="16"/>
        <w:szCs w:val="16"/>
      </w:rPr>
      <w:tab/>
    </w:r>
    <w:r w:rsidR="0082127B">
      <w:rPr>
        <w:sz w:val="16"/>
        <w:szCs w:val="16"/>
      </w:rPr>
      <w:tab/>
    </w:r>
    <w:r w:rsidR="007A3AEA">
      <w:rPr>
        <w:sz w:val="16"/>
        <w:szCs w:val="16"/>
      </w:rPr>
      <w:t xml:space="preserve">Date: </w:t>
    </w:r>
    <w:r w:rsidR="00E31293">
      <w:rPr>
        <w:sz w:val="16"/>
        <w:szCs w:val="16"/>
      </w:rPr>
      <w:t xml:space="preserve">August </w:t>
    </w:r>
    <w:r w:rsidR="00052CE5">
      <w:rPr>
        <w:sz w:val="16"/>
        <w:szCs w:val="16"/>
      </w:rPr>
      <w:t xml:space="preserve">2, </w:t>
    </w:r>
    <w:r w:rsidR="00E31293">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3F1DF9C" w:rsidR="00E45B15" w:rsidRDefault="00052CE5" w:rsidP="00052CE5">
    <w:pPr>
      <w:tabs>
        <w:tab w:val="left" w:pos="6060"/>
        <w:tab w:val="right" w:pos="10203"/>
      </w:tabs>
      <w:spacing w:after="0"/>
      <w:rPr>
        <w:sz w:val="16"/>
        <w:szCs w:val="16"/>
      </w:rPr>
    </w:pPr>
    <w:r>
      <w:rPr>
        <w:sz w:val="16"/>
        <w:szCs w:val="16"/>
      </w:rPr>
      <w:t xml:space="preserve">First UA: 72/22 Index: </w:t>
    </w:r>
    <w:r w:rsidRPr="001C220D">
      <w:rPr>
        <w:sz w:val="16"/>
        <w:szCs w:val="16"/>
      </w:rPr>
      <w:t>MDE 23/5912/2022</w:t>
    </w:r>
    <w:r>
      <w:rPr>
        <w:sz w:val="16"/>
        <w:szCs w:val="16"/>
      </w:rPr>
      <w:t xml:space="preserve"> Saudi Arabia</w:t>
    </w:r>
    <w:r>
      <w:rPr>
        <w:sz w:val="16"/>
        <w:szCs w:val="16"/>
      </w:rPr>
      <w:tab/>
    </w:r>
    <w:r>
      <w:rPr>
        <w:sz w:val="16"/>
        <w:szCs w:val="16"/>
      </w:rPr>
      <w:tab/>
      <w:t>Date: August 2, 2022</w:t>
    </w:r>
  </w:p>
  <w:p w14:paraId="411C25AF" w14:textId="77777777" w:rsidR="00052CE5" w:rsidRPr="00052CE5" w:rsidRDefault="00052CE5" w:rsidP="00052CE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410853">
    <w:abstractNumId w:val="0"/>
  </w:num>
  <w:num w:numId="2" w16cid:durableId="895437005">
    <w:abstractNumId w:val="22"/>
  </w:num>
  <w:num w:numId="3" w16cid:durableId="1835148547">
    <w:abstractNumId w:val="21"/>
  </w:num>
  <w:num w:numId="4" w16cid:durableId="1630816914">
    <w:abstractNumId w:val="9"/>
  </w:num>
  <w:num w:numId="5" w16cid:durableId="1479348390">
    <w:abstractNumId w:val="3"/>
  </w:num>
  <w:num w:numId="6" w16cid:durableId="807937561">
    <w:abstractNumId w:val="20"/>
  </w:num>
  <w:num w:numId="7" w16cid:durableId="1939635183">
    <w:abstractNumId w:val="18"/>
  </w:num>
  <w:num w:numId="8" w16cid:durableId="376246435">
    <w:abstractNumId w:val="8"/>
  </w:num>
  <w:num w:numId="9" w16cid:durableId="754130432">
    <w:abstractNumId w:val="7"/>
  </w:num>
  <w:num w:numId="10" w16cid:durableId="221337111">
    <w:abstractNumId w:val="12"/>
  </w:num>
  <w:num w:numId="11" w16cid:durableId="1241796243">
    <w:abstractNumId w:val="5"/>
  </w:num>
  <w:num w:numId="12" w16cid:durableId="1447390123">
    <w:abstractNumId w:val="13"/>
  </w:num>
  <w:num w:numId="13" w16cid:durableId="863905641">
    <w:abstractNumId w:val="14"/>
  </w:num>
  <w:num w:numId="14" w16cid:durableId="170414546">
    <w:abstractNumId w:val="1"/>
  </w:num>
  <w:num w:numId="15" w16cid:durableId="408423251">
    <w:abstractNumId w:val="19"/>
  </w:num>
  <w:num w:numId="16" w16cid:durableId="213466343">
    <w:abstractNumId w:val="10"/>
  </w:num>
  <w:num w:numId="17" w16cid:durableId="1691028129">
    <w:abstractNumId w:val="11"/>
  </w:num>
  <w:num w:numId="18" w16cid:durableId="1351106087">
    <w:abstractNumId w:val="4"/>
  </w:num>
  <w:num w:numId="19" w16cid:durableId="1215699199">
    <w:abstractNumId w:val="6"/>
  </w:num>
  <w:num w:numId="20" w16cid:durableId="772868760">
    <w:abstractNumId w:val="17"/>
  </w:num>
  <w:num w:numId="21" w16cid:durableId="958414523">
    <w:abstractNumId w:val="2"/>
  </w:num>
  <w:num w:numId="22" w16cid:durableId="1336573120">
    <w:abstractNumId w:val="23"/>
  </w:num>
  <w:num w:numId="23" w16cid:durableId="999887546">
    <w:abstractNumId w:val="15"/>
  </w:num>
  <w:num w:numId="24" w16cid:durableId="5566688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3F77"/>
    <w:rsid w:val="000214AB"/>
    <w:rsid w:val="0002386F"/>
    <w:rsid w:val="000518CB"/>
    <w:rsid w:val="00051F8C"/>
    <w:rsid w:val="00052CE5"/>
    <w:rsid w:val="000536B2"/>
    <w:rsid w:val="000560C9"/>
    <w:rsid w:val="00057A7E"/>
    <w:rsid w:val="00062788"/>
    <w:rsid w:val="00074D50"/>
    <w:rsid w:val="00076037"/>
    <w:rsid w:val="000771FC"/>
    <w:rsid w:val="00083462"/>
    <w:rsid w:val="00087E2B"/>
    <w:rsid w:val="0009130D"/>
    <w:rsid w:val="00092DFA"/>
    <w:rsid w:val="000957C5"/>
    <w:rsid w:val="00096DF1"/>
    <w:rsid w:val="0009724B"/>
    <w:rsid w:val="000979D4"/>
    <w:rsid w:val="000A1F14"/>
    <w:rsid w:val="000B02B4"/>
    <w:rsid w:val="000B4A38"/>
    <w:rsid w:val="000B7C96"/>
    <w:rsid w:val="000C2A0D"/>
    <w:rsid w:val="000C3F27"/>
    <w:rsid w:val="000C6196"/>
    <w:rsid w:val="000D0ABB"/>
    <w:rsid w:val="000D70C1"/>
    <w:rsid w:val="000E0D61"/>
    <w:rsid w:val="000E57D4"/>
    <w:rsid w:val="000E5967"/>
    <w:rsid w:val="000F3012"/>
    <w:rsid w:val="00100FE4"/>
    <w:rsid w:val="0010425E"/>
    <w:rsid w:val="00106837"/>
    <w:rsid w:val="00106D61"/>
    <w:rsid w:val="00114556"/>
    <w:rsid w:val="00123B6E"/>
    <w:rsid w:val="0012544D"/>
    <w:rsid w:val="001300C3"/>
    <w:rsid w:val="00130B8A"/>
    <w:rsid w:val="001442DE"/>
    <w:rsid w:val="0014617E"/>
    <w:rsid w:val="001526C3"/>
    <w:rsid w:val="001539DE"/>
    <w:rsid w:val="00154A22"/>
    <w:rsid w:val="001561F4"/>
    <w:rsid w:val="0016118D"/>
    <w:rsid w:val="001648DB"/>
    <w:rsid w:val="00174398"/>
    <w:rsid w:val="00176678"/>
    <w:rsid w:val="001773D1"/>
    <w:rsid w:val="00177779"/>
    <w:rsid w:val="001822AB"/>
    <w:rsid w:val="001843E5"/>
    <w:rsid w:val="00190A7B"/>
    <w:rsid w:val="0019118D"/>
    <w:rsid w:val="00194CD5"/>
    <w:rsid w:val="00195E0D"/>
    <w:rsid w:val="001A635D"/>
    <w:rsid w:val="001A6AC9"/>
    <w:rsid w:val="001C220D"/>
    <w:rsid w:val="001D122E"/>
    <w:rsid w:val="001D52A5"/>
    <w:rsid w:val="001E2045"/>
    <w:rsid w:val="001F3EBB"/>
    <w:rsid w:val="00201189"/>
    <w:rsid w:val="00203490"/>
    <w:rsid w:val="002036C0"/>
    <w:rsid w:val="00215640"/>
    <w:rsid w:val="00215A1C"/>
    <w:rsid w:val="00215C3E"/>
    <w:rsid w:val="00215E33"/>
    <w:rsid w:val="002255F1"/>
    <w:rsid w:val="00225A11"/>
    <w:rsid w:val="0024765B"/>
    <w:rsid w:val="002558D7"/>
    <w:rsid w:val="0025792F"/>
    <w:rsid w:val="00261CC7"/>
    <w:rsid w:val="002642A5"/>
    <w:rsid w:val="002655BC"/>
    <w:rsid w:val="002665C3"/>
    <w:rsid w:val="00267383"/>
    <w:rsid w:val="002703E7"/>
    <w:rsid w:val="002709C3"/>
    <w:rsid w:val="002739C9"/>
    <w:rsid w:val="00273E9A"/>
    <w:rsid w:val="002743DB"/>
    <w:rsid w:val="002A2F36"/>
    <w:rsid w:val="002B2E9B"/>
    <w:rsid w:val="002C0621"/>
    <w:rsid w:val="002C06A6"/>
    <w:rsid w:val="002C5FE4"/>
    <w:rsid w:val="002C79C0"/>
    <w:rsid w:val="002C7F1F"/>
    <w:rsid w:val="002D38A9"/>
    <w:rsid w:val="002D48CD"/>
    <w:rsid w:val="002D5454"/>
    <w:rsid w:val="002D60BD"/>
    <w:rsid w:val="002E3658"/>
    <w:rsid w:val="002F3C80"/>
    <w:rsid w:val="003003FB"/>
    <w:rsid w:val="0031230A"/>
    <w:rsid w:val="00313E8B"/>
    <w:rsid w:val="00320461"/>
    <w:rsid w:val="00323A28"/>
    <w:rsid w:val="003342E3"/>
    <w:rsid w:val="0033624A"/>
    <w:rsid w:val="003373A5"/>
    <w:rsid w:val="00337826"/>
    <w:rsid w:val="0034128A"/>
    <w:rsid w:val="0034324D"/>
    <w:rsid w:val="003460CE"/>
    <w:rsid w:val="0035329F"/>
    <w:rsid w:val="00355617"/>
    <w:rsid w:val="00364E67"/>
    <w:rsid w:val="00376615"/>
    <w:rsid w:val="00376EF4"/>
    <w:rsid w:val="0038378C"/>
    <w:rsid w:val="00387AF9"/>
    <w:rsid w:val="003904F0"/>
    <w:rsid w:val="00396BD5"/>
    <w:rsid w:val="003975C9"/>
    <w:rsid w:val="0039785D"/>
    <w:rsid w:val="003B294A"/>
    <w:rsid w:val="003B7697"/>
    <w:rsid w:val="003C3210"/>
    <w:rsid w:val="003C5EEA"/>
    <w:rsid w:val="003C7CB6"/>
    <w:rsid w:val="003D13A3"/>
    <w:rsid w:val="003F3D5D"/>
    <w:rsid w:val="00414FD4"/>
    <w:rsid w:val="00417B1E"/>
    <w:rsid w:val="0042210F"/>
    <w:rsid w:val="004334BF"/>
    <w:rsid w:val="00434D4C"/>
    <w:rsid w:val="004379E7"/>
    <w:rsid w:val="004408A1"/>
    <w:rsid w:val="00442E5B"/>
    <w:rsid w:val="0044379B"/>
    <w:rsid w:val="00445D50"/>
    <w:rsid w:val="00453538"/>
    <w:rsid w:val="00454D50"/>
    <w:rsid w:val="004603A2"/>
    <w:rsid w:val="00477467"/>
    <w:rsid w:val="00485CB4"/>
    <w:rsid w:val="00486088"/>
    <w:rsid w:val="00492FA8"/>
    <w:rsid w:val="004A1BDD"/>
    <w:rsid w:val="004A30F3"/>
    <w:rsid w:val="004B1E15"/>
    <w:rsid w:val="004B2367"/>
    <w:rsid w:val="004B381D"/>
    <w:rsid w:val="004C265C"/>
    <w:rsid w:val="004C71F5"/>
    <w:rsid w:val="004D41DC"/>
    <w:rsid w:val="004E0D91"/>
    <w:rsid w:val="004E77B4"/>
    <w:rsid w:val="004F5D58"/>
    <w:rsid w:val="004F6810"/>
    <w:rsid w:val="00504FBC"/>
    <w:rsid w:val="00517E88"/>
    <w:rsid w:val="005252C1"/>
    <w:rsid w:val="005363CA"/>
    <w:rsid w:val="00541017"/>
    <w:rsid w:val="00542F58"/>
    <w:rsid w:val="00545423"/>
    <w:rsid w:val="005466A9"/>
    <w:rsid w:val="00547E71"/>
    <w:rsid w:val="00565462"/>
    <w:rsid w:val="005668D0"/>
    <w:rsid w:val="0057190E"/>
    <w:rsid w:val="00572CCD"/>
    <w:rsid w:val="0057440A"/>
    <w:rsid w:val="00581A12"/>
    <w:rsid w:val="00592C3E"/>
    <w:rsid w:val="00596449"/>
    <w:rsid w:val="005A2096"/>
    <w:rsid w:val="005A3125"/>
    <w:rsid w:val="005A3E28"/>
    <w:rsid w:val="005A71AD"/>
    <w:rsid w:val="005A7F1B"/>
    <w:rsid w:val="005B227F"/>
    <w:rsid w:val="005B59ED"/>
    <w:rsid w:val="005B5C5A"/>
    <w:rsid w:val="005C541C"/>
    <w:rsid w:val="005C751F"/>
    <w:rsid w:val="005D14AA"/>
    <w:rsid w:val="005D2C37"/>
    <w:rsid w:val="005D7287"/>
    <w:rsid w:val="005D7D1C"/>
    <w:rsid w:val="005F0355"/>
    <w:rsid w:val="005F5E43"/>
    <w:rsid w:val="0060280E"/>
    <w:rsid w:val="006055EC"/>
    <w:rsid w:val="00606108"/>
    <w:rsid w:val="00607B7A"/>
    <w:rsid w:val="006201FC"/>
    <w:rsid w:val="006209F4"/>
    <w:rsid w:val="00620ADD"/>
    <w:rsid w:val="0062282E"/>
    <w:rsid w:val="00623704"/>
    <w:rsid w:val="0063692F"/>
    <w:rsid w:val="00640EF2"/>
    <w:rsid w:val="0064718C"/>
    <w:rsid w:val="0065049B"/>
    <w:rsid w:val="00650D73"/>
    <w:rsid w:val="0065246A"/>
    <w:rsid w:val="00655594"/>
    <w:rsid w:val="006558EE"/>
    <w:rsid w:val="00657231"/>
    <w:rsid w:val="00657B06"/>
    <w:rsid w:val="00665F50"/>
    <w:rsid w:val="00667FBC"/>
    <w:rsid w:val="006867BB"/>
    <w:rsid w:val="0069571A"/>
    <w:rsid w:val="006A09EE"/>
    <w:rsid w:val="006A0BB9"/>
    <w:rsid w:val="006A4486"/>
    <w:rsid w:val="006B12FA"/>
    <w:rsid w:val="006B307E"/>
    <w:rsid w:val="006B461E"/>
    <w:rsid w:val="006C229E"/>
    <w:rsid w:val="006C3C21"/>
    <w:rsid w:val="006C7A31"/>
    <w:rsid w:val="006D56DF"/>
    <w:rsid w:val="006E528A"/>
    <w:rsid w:val="006F38AA"/>
    <w:rsid w:val="006F4C28"/>
    <w:rsid w:val="006F6FC3"/>
    <w:rsid w:val="0070364E"/>
    <w:rsid w:val="007104E8"/>
    <w:rsid w:val="0071553F"/>
    <w:rsid w:val="007156FC"/>
    <w:rsid w:val="00716942"/>
    <w:rsid w:val="007173E9"/>
    <w:rsid w:val="0072040F"/>
    <w:rsid w:val="00724ADD"/>
    <w:rsid w:val="00727519"/>
    <w:rsid w:val="00727CA7"/>
    <w:rsid w:val="00733F12"/>
    <w:rsid w:val="0073431C"/>
    <w:rsid w:val="0074376E"/>
    <w:rsid w:val="0076441A"/>
    <w:rsid w:val="007656E7"/>
    <w:rsid w:val="007666A4"/>
    <w:rsid w:val="00770BDB"/>
    <w:rsid w:val="00771CE1"/>
    <w:rsid w:val="00773365"/>
    <w:rsid w:val="00773DFF"/>
    <w:rsid w:val="00781624"/>
    <w:rsid w:val="00781E3C"/>
    <w:rsid w:val="007858BA"/>
    <w:rsid w:val="00795B4F"/>
    <w:rsid w:val="007A2ABA"/>
    <w:rsid w:val="007A3AEA"/>
    <w:rsid w:val="007A7F97"/>
    <w:rsid w:val="007B4F3E"/>
    <w:rsid w:val="007B7197"/>
    <w:rsid w:val="007C6CD0"/>
    <w:rsid w:val="007F72FF"/>
    <w:rsid w:val="007F7B5E"/>
    <w:rsid w:val="008056E9"/>
    <w:rsid w:val="0081049F"/>
    <w:rsid w:val="00814632"/>
    <w:rsid w:val="0082127B"/>
    <w:rsid w:val="00827A40"/>
    <w:rsid w:val="0083134C"/>
    <w:rsid w:val="00844F48"/>
    <w:rsid w:val="008455C2"/>
    <w:rsid w:val="00846E45"/>
    <w:rsid w:val="00854A32"/>
    <w:rsid w:val="008628A5"/>
    <w:rsid w:val="00864035"/>
    <w:rsid w:val="00866873"/>
    <w:rsid w:val="00870ED8"/>
    <w:rsid w:val="008763F4"/>
    <w:rsid w:val="008849EA"/>
    <w:rsid w:val="0088573C"/>
    <w:rsid w:val="00891FE8"/>
    <w:rsid w:val="00893D19"/>
    <w:rsid w:val="008D1140"/>
    <w:rsid w:val="008D16ED"/>
    <w:rsid w:val="008D2A6B"/>
    <w:rsid w:val="008D49A5"/>
    <w:rsid w:val="008D7BE6"/>
    <w:rsid w:val="008E0B66"/>
    <w:rsid w:val="008E172D"/>
    <w:rsid w:val="008F5AD9"/>
    <w:rsid w:val="00902730"/>
    <w:rsid w:val="00906C9F"/>
    <w:rsid w:val="00921577"/>
    <w:rsid w:val="009259E1"/>
    <w:rsid w:val="00936E6B"/>
    <w:rsid w:val="00937A38"/>
    <w:rsid w:val="0095188F"/>
    <w:rsid w:val="0095350B"/>
    <w:rsid w:val="009550A0"/>
    <w:rsid w:val="00960C64"/>
    <w:rsid w:val="0096106F"/>
    <w:rsid w:val="00963D4F"/>
    <w:rsid w:val="0097218E"/>
    <w:rsid w:val="00980425"/>
    <w:rsid w:val="00991C69"/>
    <w:rsid w:val="009923C0"/>
    <w:rsid w:val="00995B4B"/>
    <w:rsid w:val="00996C9A"/>
    <w:rsid w:val="009B78FE"/>
    <w:rsid w:val="009B7B69"/>
    <w:rsid w:val="009C3521"/>
    <w:rsid w:val="009C4461"/>
    <w:rsid w:val="009C6B5A"/>
    <w:rsid w:val="009D210A"/>
    <w:rsid w:val="009E097D"/>
    <w:rsid w:val="009E3665"/>
    <w:rsid w:val="009E6329"/>
    <w:rsid w:val="009E7E6E"/>
    <w:rsid w:val="009F10B0"/>
    <w:rsid w:val="009F33F2"/>
    <w:rsid w:val="00A07E67"/>
    <w:rsid w:val="00A20F4A"/>
    <w:rsid w:val="00A216C7"/>
    <w:rsid w:val="00A31F72"/>
    <w:rsid w:val="00A41FC6"/>
    <w:rsid w:val="00A44B1B"/>
    <w:rsid w:val="00A4583A"/>
    <w:rsid w:val="00A47543"/>
    <w:rsid w:val="00A57753"/>
    <w:rsid w:val="00A70D9D"/>
    <w:rsid w:val="00A7548F"/>
    <w:rsid w:val="00A7758F"/>
    <w:rsid w:val="00A81673"/>
    <w:rsid w:val="00A90EA6"/>
    <w:rsid w:val="00AA09CB"/>
    <w:rsid w:val="00AB0410"/>
    <w:rsid w:val="00AB5744"/>
    <w:rsid w:val="00AB5C6E"/>
    <w:rsid w:val="00AB7E5D"/>
    <w:rsid w:val="00AC15B7"/>
    <w:rsid w:val="00AC367F"/>
    <w:rsid w:val="00AC3D8D"/>
    <w:rsid w:val="00AC5C46"/>
    <w:rsid w:val="00AE4214"/>
    <w:rsid w:val="00AE7242"/>
    <w:rsid w:val="00AF0FCD"/>
    <w:rsid w:val="00AF5FF0"/>
    <w:rsid w:val="00B0456A"/>
    <w:rsid w:val="00B206A8"/>
    <w:rsid w:val="00B27341"/>
    <w:rsid w:val="00B408D4"/>
    <w:rsid w:val="00B432E7"/>
    <w:rsid w:val="00B52B01"/>
    <w:rsid w:val="00B621E7"/>
    <w:rsid w:val="00B635DF"/>
    <w:rsid w:val="00B6690B"/>
    <w:rsid w:val="00B67000"/>
    <w:rsid w:val="00B71CD6"/>
    <w:rsid w:val="00B72C8E"/>
    <w:rsid w:val="00B7545C"/>
    <w:rsid w:val="00B806A2"/>
    <w:rsid w:val="00B92570"/>
    <w:rsid w:val="00B92AEC"/>
    <w:rsid w:val="00B957E6"/>
    <w:rsid w:val="00B97626"/>
    <w:rsid w:val="00BA0E81"/>
    <w:rsid w:val="00BA6913"/>
    <w:rsid w:val="00BB0B3B"/>
    <w:rsid w:val="00BC7111"/>
    <w:rsid w:val="00BD0B43"/>
    <w:rsid w:val="00BD2DB8"/>
    <w:rsid w:val="00BE0D92"/>
    <w:rsid w:val="00BE0DA0"/>
    <w:rsid w:val="00BE1E36"/>
    <w:rsid w:val="00BE4685"/>
    <w:rsid w:val="00BE6035"/>
    <w:rsid w:val="00BF4778"/>
    <w:rsid w:val="00BF6971"/>
    <w:rsid w:val="00BF7136"/>
    <w:rsid w:val="00C010A2"/>
    <w:rsid w:val="00C0667B"/>
    <w:rsid w:val="00C162AD"/>
    <w:rsid w:val="00C17D6F"/>
    <w:rsid w:val="00C21293"/>
    <w:rsid w:val="00C33682"/>
    <w:rsid w:val="00C359CF"/>
    <w:rsid w:val="00C370BB"/>
    <w:rsid w:val="00C40510"/>
    <w:rsid w:val="00C415B8"/>
    <w:rsid w:val="00C4569F"/>
    <w:rsid w:val="00C460DB"/>
    <w:rsid w:val="00C47ED8"/>
    <w:rsid w:val="00C50CEC"/>
    <w:rsid w:val="00C538D1"/>
    <w:rsid w:val="00C607FB"/>
    <w:rsid w:val="00C611F9"/>
    <w:rsid w:val="00C6325F"/>
    <w:rsid w:val="00C76EE0"/>
    <w:rsid w:val="00C8330C"/>
    <w:rsid w:val="00C85BFA"/>
    <w:rsid w:val="00C85EFE"/>
    <w:rsid w:val="00C934DE"/>
    <w:rsid w:val="00C93CB2"/>
    <w:rsid w:val="00C96722"/>
    <w:rsid w:val="00CA135E"/>
    <w:rsid w:val="00CA13A3"/>
    <w:rsid w:val="00CA3F16"/>
    <w:rsid w:val="00CA51AF"/>
    <w:rsid w:val="00CA5CB1"/>
    <w:rsid w:val="00CD0AE6"/>
    <w:rsid w:val="00CD2995"/>
    <w:rsid w:val="00CD5D01"/>
    <w:rsid w:val="00CF5551"/>
    <w:rsid w:val="00CF7805"/>
    <w:rsid w:val="00D007F8"/>
    <w:rsid w:val="00D02EAB"/>
    <w:rsid w:val="00D030C9"/>
    <w:rsid w:val="00D03C5C"/>
    <w:rsid w:val="00D054B4"/>
    <w:rsid w:val="00D05A52"/>
    <w:rsid w:val="00D114C6"/>
    <w:rsid w:val="00D142D0"/>
    <w:rsid w:val="00D15854"/>
    <w:rsid w:val="00D23D90"/>
    <w:rsid w:val="00D26BF9"/>
    <w:rsid w:val="00D31B5D"/>
    <w:rsid w:val="00D35879"/>
    <w:rsid w:val="00D42BA0"/>
    <w:rsid w:val="00D47210"/>
    <w:rsid w:val="00D54217"/>
    <w:rsid w:val="00D62977"/>
    <w:rsid w:val="00D635A1"/>
    <w:rsid w:val="00D6411A"/>
    <w:rsid w:val="00D67ABF"/>
    <w:rsid w:val="00D749E6"/>
    <w:rsid w:val="00D834E2"/>
    <w:rsid w:val="00D839E9"/>
    <w:rsid w:val="00D84361"/>
    <w:rsid w:val="00D844EE"/>
    <w:rsid w:val="00D847F8"/>
    <w:rsid w:val="00D90465"/>
    <w:rsid w:val="00D9683E"/>
    <w:rsid w:val="00DB56E9"/>
    <w:rsid w:val="00DB7D74"/>
    <w:rsid w:val="00DC65A4"/>
    <w:rsid w:val="00DD346F"/>
    <w:rsid w:val="00DD5B6C"/>
    <w:rsid w:val="00DF1141"/>
    <w:rsid w:val="00DF3644"/>
    <w:rsid w:val="00DF3DF5"/>
    <w:rsid w:val="00DF63A6"/>
    <w:rsid w:val="00E04AF0"/>
    <w:rsid w:val="00E12FD3"/>
    <w:rsid w:val="00E22AAE"/>
    <w:rsid w:val="00E2501C"/>
    <w:rsid w:val="00E31293"/>
    <w:rsid w:val="00E37B98"/>
    <w:rsid w:val="00E406B4"/>
    <w:rsid w:val="00E40EAA"/>
    <w:rsid w:val="00E42491"/>
    <w:rsid w:val="00E43F3A"/>
    <w:rsid w:val="00E45B15"/>
    <w:rsid w:val="00E46213"/>
    <w:rsid w:val="00E5362B"/>
    <w:rsid w:val="00E54BE0"/>
    <w:rsid w:val="00E554A2"/>
    <w:rsid w:val="00E63CEF"/>
    <w:rsid w:val="00E65D5E"/>
    <w:rsid w:val="00E66491"/>
    <w:rsid w:val="00E67816"/>
    <w:rsid w:val="00E67C6B"/>
    <w:rsid w:val="00E707D9"/>
    <w:rsid w:val="00E7569C"/>
    <w:rsid w:val="00E76516"/>
    <w:rsid w:val="00E778FE"/>
    <w:rsid w:val="00E80E48"/>
    <w:rsid w:val="00E915C6"/>
    <w:rsid w:val="00EA1562"/>
    <w:rsid w:val="00EA68CE"/>
    <w:rsid w:val="00EB08F8"/>
    <w:rsid w:val="00EB1C45"/>
    <w:rsid w:val="00EB3985"/>
    <w:rsid w:val="00EB51EB"/>
    <w:rsid w:val="00EC0F3C"/>
    <w:rsid w:val="00EC581D"/>
    <w:rsid w:val="00EC677A"/>
    <w:rsid w:val="00ED6608"/>
    <w:rsid w:val="00EE036D"/>
    <w:rsid w:val="00EE3C1C"/>
    <w:rsid w:val="00EE724E"/>
    <w:rsid w:val="00EE7E5E"/>
    <w:rsid w:val="00EF284E"/>
    <w:rsid w:val="00F048AA"/>
    <w:rsid w:val="00F05703"/>
    <w:rsid w:val="00F25445"/>
    <w:rsid w:val="00F322A8"/>
    <w:rsid w:val="00F3436F"/>
    <w:rsid w:val="00F44F33"/>
    <w:rsid w:val="00F45927"/>
    <w:rsid w:val="00F601E4"/>
    <w:rsid w:val="00F65D4B"/>
    <w:rsid w:val="00F7121C"/>
    <w:rsid w:val="00F7577A"/>
    <w:rsid w:val="00F771BD"/>
    <w:rsid w:val="00F83EDB"/>
    <w:rsid w:val="00F91619"/>
    <w:rsid w:val="00F93094"/>
    <w:rsid w:val="00F933FE"/>
    <w:rsid w:val="00F9400E"/>
    <w:rsid w:val="00FA1C07"/>
    <w:rsid w:val="00FA48E3"/>
    <w:rsid w:val="00FA4E88"/>
    <w:rsid w:val="00FA6931"/>
    <w:rsid w:val="00FA7368"/>
    <w:rsid w:val="00FB2CBD"/>
    <w:rsid w:val="00FB316D"/>
    <w:rsid w:val="00FB54DD"/>
    <w:rsid w:val="00FB6835"/>
    <w:rsid w:val="00FB6A97"/>
    <w:rsid w:val="00FC01A6"/>
    <w:rsid w:val="00FF22CB"/>
    <w:rsid w:val="00FF4725"/>
    <w:rsid w:val="00FF497E"/>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ED6608"/>
    <w:rPr>
      <w:rFonts w:ascii="Amnesty Trade Gothic" w:hAnsi="Amnesty Trade Gothic"/>
      <w:color w:val="000000"/>
      <w:lang w:eastAsia="ar-SA"/>
    </w:rPr>
  </w:style>
  <w:style w:type="paragraph" w:styleId="Revision">
    <w:name w:val="Revision"/>
    <w:hidden/>
    <w:uiPriority w:val="99"/>
    <w:semiHidden/>
    <w:rsid w:val="006F6FC3"/>
    <w:rPr>
      <w:rFonts w:ascii="Amnesty Trade Gothic" w:hAnsi="Amnesty Trade Gothic"/>
      <w:color w:val="000000"/>
      <w:sz w:val="18"/>
      <w:szCs w:val="24"/>
      <w:lang w:eastAsia="ar-SA"/>
    </w:rPr>
  </w:style>
  <w:style w:type="paragraph" w:customStyle="1" w:styleId="paragraph">
    <w:name w:val="paragraph"/>
    <w:basedOn w:val="Normal"/>
    <w:rsid w:val="00052CE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52CE5"/>
  </w:style>
  <w:style w:type="character" w:customStyle="1" w:styleId="eop">
    <w:name w:val="eop"/>
    <w:basedOn w:val="DefaultParagraphFont"/>
    <w:rsid w:val="00052CE5"/>
  </w:style>
  <w:style w:type="character" w:styleId="Strong">
    <w:name w:val="Strong"/>
    <w:basedOn w:val="DefaultParagraphFont"/>
    <w:uiPriority w:val="22"/>
    <w:qFormat/>
    <w:rsid w:val="00E67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466556570">
      <w:bodyDiv w:val="1"/>
      <w:marLeft w:val="0"/>
      <w:marRight w:val="0"/>
      <w:marTop w:val="0"/>
      <w:marBottom w:val="0"/>
      <w:divBdr>
        <w:top w:val="none" w:sz="0" w:space="0" w:color="auto"/>
        <w:left w:val="none" w:sz="0" w:space="0" w:color="auto"/>
        <w:bottom w:val="none" w:sz="0" w:space="0" w:color="auto"/>
        <w:right w:val="none" w:sz="0" w:space="0" w:color="auto"/>
      </w:divBdr>
      <w:divsChild>
        <w:div w:id="1157721133">
          <w:marLeft w:val="0"/>
          <w:marRight w:val="0"/>
          <w:marTop w:val="0"/>
          <w:marBottom w:val="0"/>
          <w:divBdr>
            <w:top w:val="none" w:sz="0" w:space="0" w:color="auto"/>
            <w:left w:val="none" w:sz="0" w:space="0" w:color="auto"/>
            <w:bottom w:val="none" w:sz="0" w:space="0" w:color="auto"/>
            <w:right w:val="none" w:sz="0" w:space="0" w:color="auto"/>
          </w:divBdr>
        </w:div>
      </w:divsChild>
    </w:div>
    <w:div w:id="651913062">
      <w:bodyDiv w:val="1"/>
      <w:marLeft w:val="0"/>
      <w:marRight w:val="0"/>
      <w:marTop w:val="0"/>
      <w:marBottom w:val="0"/>
      <w:divBdr>
        <w:top w:val="none" w:sz="0" w:space="0" w:color="auto"/>
        <w:left w:val="none" w:sz="0" w:space="0" w:color="auto"/>
        <w:bottom w:val="none" w:sz="0" w:space="0" w:color="auto"/>
        <w:right w:val="none" w:sz="0" w:space="0" w:color="auto"/>
      </w:divBdr>
      <w:divsChild>
        <w:div w:id="150099654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node/23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www.amnesty.org/en/documents/mde23/5307/2022/en/" TargetMode="External"/><Relationship Id="rId2" Type="http://schemas.openxmlformats.org/officeDocument/2006/relationships/styles" Target="styles.xml"/><Relationship Id="rId16" Type="http://schemas.openxmlformats.org/officeDocument/2006/relationships/hyperlink" Target="https://www.amnesty.org/en/latest/news/2021/11/saudi-arabia-release-10-egyptian-nubian-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2022-08-03T18:59:00Z</dcterms:created>
  <dcterms:modified xsi:type="dcterms:W3CDTF">2022-08-03T18:59:00Z</dcterms:modified>
</cp:coreProperties>
</file>